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99" w:rsidRPr="00014C77" w:rsidRDefault="008A7026" w:rsidP="008A7026">
      <w:pPr>
        <w:spacing w:line="360" w:lineRule="auto"/>
        <w:jc w:val="center"/>
        <w:rPr>
          <w:rFonts w:ascii="Times New Roman" w:eastAsia="Calibri" w:hAnsi="Times New Roman" w:cs="Times New Roman"/>
          <w:b/>
          <w:iCs/>
          <w:noProof/>
          <w:sz w:val="40"/>
          <w:szCs w:val="40"/>
        </w:rPr>
      </w:pPr>
      <w:r>
        <w:rPr>
          <w:rFonts w:ascii="Times New Roman" w:eastAsia="Calibri" w:hAnsi="Times New Roman" w:cs="Times New Roman"/>
          <w:b/>
          <w:iCs/>
          <w:noProof/>
          <w:sz w:val="40"/>
          <w:szCs w:val="40"/>
        </w:rPr>
        <w:drawing>
          <wp:inline distT="0" distB="0" distL="0" distR="0">
            <wp:extent cx="6440350" cy="8154677"/>
            <wp:effectExtent l="876300" t="0" r="855800" b="0"/>
            <wp:docPr id="3" name="Рисунок 3" descr="C:\Users\User\Desktop\комплексно-тематическое план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мплексно-тематическое планирова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38668" cy="8152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82A" w:rsidRPr="00716699" w:rsidRDefault="000C482A" w:rsidP="000C482A"/>
    <w:p w:rsidR="00014C77" w:rsidRDefault="00014C77">
      <w:pPr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F40D98" w:rsidRPr="000867BD" w:rsidRDefault="00F40D98" w:rsidP="00F40D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67BD">
        <w:rPr>
          <w:rFonts w:ascii="Times New Roman" w:hAnsi="Times New Roman" w:cs="Times New Roman"/>
          <w:b/>
          <w:sz w:val="26"/>
          <w:szCs w:val="26"/>
        </w:rPr>
        <w:t>Комплексно – тематическое планирование образовательной деятельности</w:t>
      </w:r>
    </w:p>
    <w:p w:rsidR="00F40D98" w:rsidRPr="000867BD" w:rsidRDefault="00F40D98" w:rsidP="00F40D98">
      <w:pPr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0867BD">
        <w:rPr>
          <w:rFonts w:ascii="Times New Roman" w:hAnsi="Times New Roman" w:cs="Times New Roman"/>
          <w:b/>
          <w:sz w:val="26"/>
          <w:szCs w:val="26"/>
        </w:rPr>
        <w:t>Первая младшая группа</w:t>
      </w:r>
    </w:p>
    <w:tbl>
      <w:tblPr>
        <w:tblW w:w="1573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141"/>
        <w:gridCol w:w="2835"/>
        <w:gridCol w:w="142"/>
        <w:gridCol w:w="7229"/>
        <w:gridCol w:w="567"/>
        <w:gridCol w:w="426"/>
        <w:gridCol w:w="425"/>
        <w:gridCol w:w="2693"/>
      </w:tblGrid>
      <w:tr w:rsidR="00F40D98" w:rsidRPr="000867BD" w:rsidTr="002D4F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t>Итоговое мероприятие</w:t>
            </w:r>
          </w:p>
        </w:tc>
      </w:tr>
      <w:tr w:rsidR="00F40D98" w:rsidRPr="000867BD" w:rsidTr="002D4F76">
        <w:tc>
          <w:tcPr>
            <w:tcW w:w="15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</w:tr>
      <w:tr w:rsidR="00F40D98" w:rsidRPr="000867BD" w:rsidTr="002D4F76"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Детский сад – второй наш дом, как тепло, уютно в нем. (Адаптация).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Содействие возникновению у детей чувства радости от посещения детского сада; продолжить знакомство с детским садом как ближайшим социальным окружением ребенка: профессии сотрудников детского сада, продолжать знакомство с помещениями детского сада, правила поведения в детском саду, взаимоотношения со сверстниками.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Экскурсия по детскому саду</w:t>
            </w:r>
          </w:p>
        </w:tc>
      </w:tr>
      <w:tr w:rsidR="00F40D98" w:rsidRPr="000867BD" w:rsidTr="002D4F76"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Хороши у нас игрушки: куклы, мишки и хлопушки. (Наша группа) (Адаптация).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Адаптировать детей к условиям детского сада.</w:t>
            </w:r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Познакомить с детским садом как ближайшим социальным окружением ребенка. Познакомить с детьми, с воспитателем. Формировать положительные эмоции к детскому саду, взрослым, детям. Познакомить детей с обобщающим понятием «игрушки»; формировать знания о свойствах, качествах и функциональном назначении игрушек; пробуждать в детях доброту, заботу, бережное отношение к игрушкам; развивать коммуникативные навыки.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Выставка «Моя любимая игрушка»</w:t>
            </w:r>
          </w:p>
        </w:tc>
      </w:tr>
      <w:tr w:rsidR="00F40D98" w:rsidRPr="000867BD" w:rsidTr="002D4F76"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  <w:p w:rsidR="00F40D98" w:rsidRPr="000867BD" w:rsidRDefault="00F40D98" w:rsidP="002D4F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Фрукты – полезные продукты!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Расширять и обобщать знания детей о фруктах.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Альбом «Фрукты».</w:t>
            </w:r>
          </w:p>
        </w:tc>
      </w:tr>
      <w:tr w:rsidR="00F40D98" w:rsidRPr="000867BD" w:rsidTr="002D4F76"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Наш любимый огород нас прокормит целый год!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Формировать знания детей об овощах, дать первичные представления о сборе урожая; сравнивать по форме, величине, цвету.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Драматизация «Репка»</w:t>
            </w:r>
          </w:p>
        </w:tc>
      </w:tr>
      <w:tr w:rsidR="00F40D98" w:rsidRPr="000867BD" w:rsidTr="002D4F76"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  <w:p w:rsidR="00F40D98" w:rsidRPr="000867BD" w:rsidRDefault="00F40D98" w:rsidP="002D4F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Наступила осень, пожелтел наш сад, листья на березе золотом горят.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Формировать элементарные представления об осени (сезонные изменения в природе, одежде людей, на участке детского сада).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по территории ДОУ (фото – выставка «Осенний вернисаж»). </w:t>
            </w:r>
          </w:p>
        </w:tc>
      </w:tr>
      <w:tr w:rsidR="00F40D98" w:rsidRPr="000867BD" w:rsidTr="002D4F76">
        <w:tc>
          <w:tcPr>
            <w:tcW w:w="15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</w:tr>
      <w:tr w:rsidR="00F40D98" w:rsidRPr="000867BD" w:rsidTr="002D4F76">
        <w:tc>
          <w:tcPr>
            <w:tcW w:w="15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40D98" w:rsidRPr="000867BD" w:rsidTr="002D4F76"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Мы в осенний лес 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пойдем, там грибочки соберем.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Расширять представления детей о времени года осени, осенних 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явлениях; формировать полные знания детей о грибах.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Выставка детских творческих 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 «Осенние краски»</w:t>
            </w:r>
          </w:p>
        </w:tc>
      </w:tr>
      <w:tr w:rsidR="00F40D98" w:rsidRPr="000867BD" w:rsidTr="002D4F76"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Эти животные дома живут, домашние их потому и зовут!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Расширять представления детей о домашних животных и птицах, их образе жизни, повадках, характерных внешних признаках, голосах; формировать знания о правилах безопасного поведения при общении с животными; воспитывать ласковое, дружелюбное отношение к животным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Д/игра «Кто как кричит»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D98" w:rsidRPr="000867BD" w:rsidTr="002D4F76"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–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Нам игрушки </w:t>
            </w: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как то раз</w:t>
            </w:r>
            <w:proofErr w:type="gram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про себя вели рассказ.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Расширять представления детей об игрушках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Совместная работа детей с родителями «Игрушка своими руками»</w:t>
            </w:r>
          </w:p>
        </w:tc>
      </w:tr>
      <w:tr w:rsidR="00F40D98" w:rsidRPr="000867BD" w:rsidTr="002D4F76"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.10-2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Все мы – лучшие друзья, друг без друга нам нельзя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Способствовать формированию детского коллектива; воспитывать доброжелательное отношение друг к другу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Развлечение «Давайте жить дружно»</w:t>
            </w:r>
          </w:p>
        </w:tc>
      </w:tr>
      <w:tr w:rsidR="00F40D98" w:rsidRPr="000867BD" w:rsidTr="002D4F76">
        <w:tc>
          <w:tcPr>
            <w:tcW w:w="15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</w:tr>
      <w:tr w:rsidR="00F40D98" w:rsidRPr="000867BD" w:rsidTr="002D4F76">
        <w:trPr>
          <w:trHeight w:val="149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1-0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Мамина улыбка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носит счастье в дом,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мамина улыбка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нужна везде, во всем!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Сформировать представление о празднике «День матери», организовать все виды деятельности вокруг темы семьи, любви к маме и бабушке.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выставка творческих работ</w:t>
            </w:r>
          </w:p>
        </w:tc>
      </w:tr>
      <w:tr w:rsidR="00F40D98" w:rsidRPr="000867BD" w:rsidTr="002D4F76">
        <w:trPr>
          <w:trHeight w:val="1241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Кто живет в лесу?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Обогащать представления детей о диких животных, их образе жизни, характерных внешних признаках, воспитывать дружелюбное отношение к животному миру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Д/игра «</w:t>
            </w: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Кто</w:t>
            </w:r>
            <w:proofErr w:type="gram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где живёт»</w:t>
            </w:r>
          </w:p>
        </w:tc>
      </w:tr>
      <w:tr w:rsidR="00F40D98" w:rsidRPr="000867BD" w:rsidTr="002D4F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В гости к нам летят лесные птички, птички невелички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Формировать представление детей о птицах лесов России их образе жизни, питании, жилищах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Выставка детских работ «Села птичка на окошко»</w:t>
            </w:r>
          </w:p>
        </w:tc>
      </w:tr>
      <w:tr w:rsidR="00F40D98" w:rsidRPr="000867BD" w:rsidTr="002D4F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Раз, два, три, четыре, много мебели у нас в квартире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Расширять знания детей о мебели, предметах ближайшего окружения, их назначении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867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игра «Мебель»</w:t>
            </w:r>
          </w:p>
        </w:tc>
      </w:tr>
      <w:tr w:rsidR="00F40D98" w:rsidRPr="000867BD" w:rsidTr="002D4F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Если доброта как солнце светит, радуются этому и взрослые и дети!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Воспитание доброжелательности, усвоение социальных ценностей, формировать представление о добрых поступках, воспитывать желание им подражать, закреплять навыки вежливого обращения с окружающими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Фотовыставка «Мир добрых дел» (совместно с родителями)</w:t>
            </w:r>
          </w:p>
        </w:tc>
      </w:tr>
      <w:tr w:rsidR="00F40D98" w:rsidRPr="000867BD" w:rsidTr="002D4F76">
        <w:tc>
          <w:tcPr>
            <w:tcW w:w="15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Декабрь </w:t>
            </w:r>
          </w:p>
        </w:tc>
      </w:tr>
      <w:tr w:rsidR="00F40D98" w:rsidRPr="000867BD" w:rsidTr="002D4F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В гости к Зимушке - Зиме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Формировать элементарные представления о зиме, зимних явлениях в живой и неживой природе, о зимних развлечениях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Развлечение </w:t>
            </w:r>
          </w:p>
        </w:tc>
      </w:tr>
      <w:tr w:rsidR="00F40D98" w:rsidRPr="000867BD" w:rsidTr="002D4F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proofErr w:type="gram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ты, Зимушка – зима! Ты к нам стужу принесла, все дорожки замела и сугробы нагребла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Развивать познавательную активность детей посредством обогащения представлений о зиме (сезонные изменения в природе, в одежде людей, на участке детского сада); формировать исследовательский интерес в ходе экспериментирования со снегом, льдом, водой.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Выставка совместно с родителями «Красавица зима»</w:t>
            </w:r>
          </w:p>
        </w:tc>
      </w:tr>
      <w:tr w:rsidR="00F40D98" w:rsidRPr="000867BD" w:rsidTr="002D4F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К нам приходит Новый Год, время праздничных хлопот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Расширять представления детей о новогоднем празднике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Утренник «Новый год у ворот»</w:t>
            </w:r>
          </w:p>
        </w:tc>
      </w:tr>
      <w:tr w:rsidR="00F40D98" w:rsidRPr="000867BD" w:rsidTr="002D4F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Мы зимою не скучаем, пусть мороз, а мы на улице играем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Познакомить детей с зимними забавами; расширять представления о зиме; формировать представления о безопасном поведении зимой.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Развлечение «Зимняя олимпиада»</w:t>
            </w:r>
          </w:p>
        </w:tc>
      </w:tr>
      <w:tr w:rsidR="00F40D98" w:rsidRPr="000867BD" w:rsidTr="002D4F76">
        <w:tc>
          <w:tcPr>
            <w:tcW w:w="15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</w:tr>
      <w:tr w:rsidR="00F40D98" w:rsidRPr="000867BD" w:rsidTr="002D4F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333C7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3C7D">
              <w:rPr>
                <w:rFonts w:ascii="Times New Roman" w:hAnsi="Times New Roman" w:cs="Times New Roman"/>
                <w:sz w:val="26"/>
                <w:szCs w:val="26"/>
              </w:rPr>
              <w:t>09-13.01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333C7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C7D">
              <w:rPr>
                <w:rFonts w:ascii="Times New Roman" w:hAnsi="Times New Roman" w:cs="Times New Roman"/>
                <w:sz w:val="26"/>
                <w:szCs w:val="26"/>
              </w:rPr>
              <w:t>Мы едем, едем, едем…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333C7D" w:rsidRDefault="00F40D98" w:rsidP="002D4F76">
            <w:pPr>
              <w:tabs>
                <w:tab w:val="left" w:pos="1768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C7D">
              <w:rPr>
                <w:rFonts w:ascii="Times New Roman" w:hAnsi="Times New Roman" w:cs="Times New Roman"/>
                <w:sz w:val="26"/>
                <w:szCs w:val="26"/>
              </w:rPr>
              <w:t>Расширять знания детей о транспорте; формировать умения детей различать и называть транспортные средства, их основные части. Развивать разговорную речь, активизировать речь, развивать элементарную технику изобразительной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333C7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C7D">
              <w:rPr>
                <w:rFonts w:ascii="Times New Roman" w:hAnsi="Times New Roman" w:cs="Times New Roman"/>
                <w:sz w:val="26"/>
                <w:szCs w:val="26"/>
              </w:rPr>
              <w:t xml:space="preserve">Развлечение </w:t>
            </w:r>
          </w:p>
        </w:tc>
      </w:tr>
      <w:tr w:rsidR="00F40D98" w:rsidRPr="000867BD" w:rsidTr="002D4F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Кем работают наши мамы и папы?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1768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Сформировать элементарные знания о профессиях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867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игра «Профессии»</w:t>
            </w:r>
          </w:p>
        </w:tc>
      </w:tr>
      <w:tr w:rsidR="00F40D98" w:rsidRPr="000867BD" w:rsidTr="002D4F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С ними не шутят и не играют, правила безопасности нас  охраняют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Формировать представление детей о необходимости соблюдения Правил дорожного движения (с правилами поведения в городе, деревне). Соблюдение Правил пожарной безопасности. Соблюдение правил поведения в лесу, дома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С\рол</w:t>
            </w:r>
            <w:proofErr w:type="spellEnd"/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гра «ПДД»</w:t>
            </w:r>
          </w:p>
        </w:tc>
      </w:tr>
      <w:tr w:rsidR="00F40D98" w:rsidRPr="000867BD" w:rsidTr="002D4F76">
        <w:tc>
          <w:tcPr>
            <w:tcW w:w="15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</w:tr>
      <w:tr w:rsidR="00F40D98" w:rsidRPr="000867BD" w:rsidTr="002D4F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Моя семья крепка, дружна</w:t>
            </w: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</w:t>
            </w:r>
            <w:proofErr w:type="gramEnd"/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для меня она важна!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Закреплять знание своего имени, имен членов семьи.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С\рол</w:t>
            </w:r>
            <w:proofErr w:type="spellEnd"/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гра «Семья»</w:t>
            </w:r>
          </w:p>
        </w:tc>
      </w:tr>
      <w:tr w:rsidR="00F40D98" w:rsidRPr="000867BD" w:rsidTr="002D4F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Папин праздник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Формировать представления о нравственных ценностях и  семейных традициях. Воспитывать желание радовать окружающих, оказывать им посильную помощь. Воспитывать любовь к своей семье, уважительное </w:t>
            </w:r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отношение к папе, чувство сопереживания. Осуществление патриотического воспитания. Знакомство с «военными» профессиями. Воспитание любви к Родине. Формирование первичных </w:t>
            </w:r>
            <w:proofErr w:type="spellStart"/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гендерных</w:t>
            </w:r>
            <w:proofErr w:type="spellEnd"/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представлений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Фотовыставка «Мой папа  - лучший!»</w:t>
            </w:r>
          </w:p>
        </w:tc>
      </w:tr>
      <w:tr w:rsidR="00F40D98" w:rsidRPr="000867BD" w:rsidTr="002D4F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0D98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– 17.02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Что я знаю о себе?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1768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Формировать представление о себе, как о человеке;  </w:t>
            </w:r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дать представление о себе как о человеке; об основных частях тела человека, их назначении.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Фотовыставка «Моя семья»</w:t>
            </w:r>
          </w:p>
        </w:tc>
      </w:tr>
      <w:tr w:rsidR="00F40D98" w:rsidRPr="000867BD" w:rsidTr="002D4F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7BD">
              <w:rPr>
                <w:rStyle w:val="afe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Папу поздравляют малыши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Формировать представления о нравственных ценностях и  семейных традициях. Воспитывать желание радовать окружающих, оказывать им посильную помощь. Воспитывать любовь к своей семье, уважительное отношение к папе, чувство сопереживания. Осуществление патриотического воспитания. Знакомство с «военными» профессиями. Воспитание любви к Родине. Формирование первичных </w:t>
            </w:r>
            <w:proofErr w:type="spellStart"/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гендерных</w:t>
            </w:r>
            <w:proofErr w:type="spellEnd"/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представлений.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Утренник «Я и папа»</w:t>
            </w:r>
          </w:p>
        </w:tc>
      </w:tr>
      <w:tr w:rsidR="00F40D98" w:rsidRPr="000867BD" w:rsidTr="002D4F76">
        <w:tc>
          <w:tcPr>
            <w:tcW w:w="15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</w:tr>
      <w:tr w:rsidR="00F40D98" w:rsidRPr="000867BD" w:rsidTr="002D4F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.- 0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Народная культура и традиции 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Формировать представление детей о народной игрушке (матрёшка) продолжать знакомить с устным народным творчеством, использовать фольклор при организации всех видов детской деятельности.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Праздник «Масленица»</w:t>
            </w:r>
          </w:p>
        </w:tc>
      </w:tr>
      <w:tr w:rsidR="00F40D98" w:rsidRPr="000867BD" w:rsidTr="002D4F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 – 10.03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Поздравляем с женским днем всех любимых женщин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Сформировать представление о празднике «8 марта»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Выставка рисунков «Моя мамочка»</w:t>
            </w:r>
          </w:p>
        </w:tc>
      </w:tr>
      <w:tr w:rsidR="00F40D98" w:rsidRPr="000867BD" w:rsidTr="002D4F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В гостях у обитателей озер, океанов, рек и морей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Формировать элементарные представления о воде, что вода имеет большое значение для жизни; расширять представления о свойствах воды; развивать познавательный интерес; сформировать представление о различных видах рыб, их строение, питание, жилища.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Мини лаборатория «Водичка, водичка»</w:t>
            </w:r>
          </w:p>
        </w:tc>
      </w:tr>
      <w:tr w:rsidR="00F40D98" w:rsidRPr="000867BD" w:rsidTr="002D4F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Волшебный мир-театр 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Сформировать элементарные представления детей о видах театра; развитие эстетического отношения к окружающему миру; стимулирование сопереживания персонажам художественных произведений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Театрализация с родителями </w:t>
            </w:r>
          </w:p>
        </w:tc>
      </w:tr>
      <w:tr w:rsidR="00F40D98" w:rsidRPr="000867BD" w:rsidTr="002D4F76">
        <w:tc>
          <w:tcPr>
            <w:tcW w:w="15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40D98" w:rsidRPr="000867BD" w:rsidTr="002D4F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1.0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Если солнце ярче светит, если птицам не до сна, если стал теплее ветер, значит, к нам пришла весна!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Расширять представления о весне (сезонные изменения в природе); воспитывать бережное отношение к природе, умение замечать красоту природы; расширять представления о простейших связях в природе.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Выставка рисунков</w:t>
            </w:r>
          </w:p>
        </w:tc>
      </w:tr>
      <w:tr w:rsidR="00F40D98" w:rsidRPr="000867BD" w:rsidTr="002D4F76">
        <w:tc>
          <w:tcPr>
            <w:tcW w:w="15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0D98" w:rsidRPr="00333C7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Апрель</w:t>
            </w:r>
          </w:p>
        </w:tc>
      </w:tr>
      <w:tr w:rsidR="00F40D98" w:rsidRPr="000867BD" w:rsidTr="002D4F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–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Звери и птицы весной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Знакомить с некоторыми особенностями поведения лесных зверей и птиц весной.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Изготовление скворечников совместно с родителями</w:t>
            </w:r>
          </w:p>
        </w:tc>
      </w:tr>
      <w:tr w:rsidR="00F40D98" w:rsidRPr="000867BD" w:rsidTr="002D4F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Космическое путешествие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Познакомить детей с государственным праздником «Днём космонавтики»; с названием нашей планеты Земля, её особенностями; формировать у детей начальные представления о космическом пространстве, «Солнечной системе» и её планетах;  воспитывать любовь к родной Земле и чувство гордости за успехи своей Родины в области освоения космоса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Развлечение </w:t>
            </w:r>
          </w:p>
        </w:tc>
      </w:tr>
      <w:tr w:rsidR="00F40D98" w:rsidRPr="000867BD" w:rsidTr="002D4F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Чтоб здоровье сохранить, нужно организм свой укрепить.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Формировать начальные представления о здоровье и здоровом образе жизни, расширять представление детей о том, какое поведение опасно; развивать умение избегать опасности, соблюдать меры предосторожности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«Наши руки не для скуки» (пополнение спортивного уголка)</w:t>
            </w:r>
          </w:p>
        </w:tc>
      </w:tr>
      <w:tr w:rsidR="00F40D98" w:rsidRPr="000867BD" w:rsidTr="002D4F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Раз, два, три, четыре, пять – собираемся гулять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Расширять и активизировать словарь, закреплять обобщающие понятия «одежда», «обувь», «головной убор»; </w:t>
            </w:r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формирование представлений о видах одежды в соответствии со временем года, знакомство с названиями деталей одежды (воротник, рукава, карманы…)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Развлечение «Показ мод»</w:t>
            </w:r>
          </w:p>
        </w:tc>
      </w:tr>
      <w:tr w:rsidR="00F40D98" w:rsidRPr="000867BD" w:rsidTr="002D4F76">
        <w:tc>
          <w:tcPr>
            <w:tcW w:w="15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</w:tr>
      <w:tr w:rsidR="00F40D98" w:rsidRPr="000867BD" w:rsidTr="002D4F76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.05-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Вот моя деревня, вот мой дом родной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Формировать представления о родном селе, его названии, основных достопримечательностях, с видами транспорта, воспитывать любовь к своей малой родине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Фото – коллаж «Моя улица, мой дом»</w:t>
            </w:r>
          </w:p>
        </w:tc>
      </w:tr>
      <w:tr w:rsidR="00F40D98" w:rsidRPr="000867BD" w:rsidTr="002D4F76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Лето. Как у нас в </w:t>
            </w:r>
            <w:proofErr w:type="spell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садочке</w:t>
            </w:r>
            <w:proofErr w:type="spell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выросли первые цветочки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Сформировать представление о цветах, их строении; закреплять понятие «комнатные цветы», «полевые»; воспитывать бережное отношение к окружающей природе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Огород на подоконнике </w:t>
            </w:r>
          </w:p>
        </w:tc>
      </w:tr>
      <w:tr w:rsidR="00F40D98" w:rsidRPr="000867BD" w:rsidTr="002D4F76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Лето. Как за ягодкой прекрасной, мы не ходим понапрасну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Формировать представление детей о ягодах; расширять и активизировать словарный запас.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Д/И «Ягодка – малинка»</w:t>
            </w:r>
          </w:p>
        </w:tc>
      </w:tr>
      <w:tr w:rsidR="00F40D98" w:rsidRPr="000867BD" w:rsidTr="002D4F76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Насекомые летают, скачут, ползают, парят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Формировать у детей элементарные представления о насекомых, их строение, способах передвижения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Выставка  творческих работ</w:t>
            </w:r>
          </w:p>
        </w:tc>
      </w:tr>
    </w:tbl>
    <w:p w:rsidR="00F40D98" w:rsidRPr="000867BD" w:rsidRDefault="00F40D98" w:rsidP="00F40D9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40D98" w:rsidRDefault="00F40D9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F40D98" w:rsidRPr="00994215" w:rsidRDefault="00F40D98" w:rsidP="00F40D98">
      <w:pPr>
        <w:tabs>
          <w:tab w:val="left" w:pos="969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4215">
        <w:rPr>
          <w:rFonts w:ascii="Times New Roman" w:hAnsi="Times New Roman" w:cs="Times New Roman"/>
          <w:b/>
          <w:sz w:val="26"/>
          <w:szCs w:val="26"/>
        </w:rPr>
        <w:lastRenderedPageBreak/>
        <w:t>Вторая младшая группа</w:t>
      </w:r>
    </w:p>
    <w:tbl>
      <w:tblPr>
        <w:tblW w:w="1530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3118"/>
        <w:gridCol w:w="142"/>
        <w:gridCol w:w="7938"/>
        <w:gridCol w:w="709"/>
        <w:gridCol w:w="2268"/>
      </w:tblGrid>
      <w:tr w:rsidR="00F40D98" w:rsidRPr="003B3056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994215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994215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994215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Содержание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994215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Итоговое мероприятие  </w:t>
            </w:r>
          </w:p>
        </w:tc>
      </w:tr>
      <w:tr w:rsidR="00F40D98" w:rsidRPr="003B3056" w:rsidTr="002D4F76"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994215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Сентябрь </w:t>
            </w:r>
          </w:p>
        </w:tc>
      </w:tr>
      <w:tr w:rsidR="00F40D98" w:rsidRPr="003B3056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994215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29-02</w:t>
            </w: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994215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Детский сад –  это дом для всех ребят</w:t>
            </w:r>
          </w:p>
          <w:p w:rsidR="00F40D98" w:rsidRPr="00994215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0D98" w:rsidRPr="00994215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994215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Содействие возникновению у детей чувства радости от посещения детского сада; продолжить знакомство с детским садом как ближайшим социальным окружением ребенка: профессии сотрудников детского сада, продолжать знакомство с помещениями детского сада, правила поведения в детском саду, взаимоотношения со сверстниками.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994215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Экскурсия по детскому саду</w:t>
            </w:r>
          </w:p>
        </w:tc>
      </w:tr>
      <w:tr w:rsidR="00F40D98" w:rsidRPr="003B3056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994215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5-09</w:t>
            </w: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  <w:p w:rsidR="00F40D98" w:rsidRPr="00994215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994215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В нашей группе мы дружны, в группу ходим от души.</w:t>
            </w:r>
          </w:p>
          <w:p w:rsidR="00F40D98" w:rsidRPr="00994215" w:rsidRDefault="00F40D98" w:rsidP="002D4F76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 xml:space="preserve"> «Предметы, требующие осторожного обращения»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994215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Вызвать у детей радость от прихода в детский сад; продолжать знакомить с окружающей средой группы, закреплять знание правил поведения в детском саду; способствовать формированию дружеских взаимоотношений детей.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994215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Праздник «День рождение группы»</w:t>
            </w:r>
          </w:p>
        </w:tc>
      </w:tr>
      <w:tr w:rsidR="00F40D98" w:rsidRPr="003B3056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994215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12-16</w:t>
            </w: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994215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Много есть на свете фруктов, мы хотим про них все знать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994215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Продолжать формировать представления о растениях сада и огорода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994215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Альбом «Много есть на свете фруктов»</w:t>
            </w:r>
          </w:p>
        </w:tc>
      </w:tr>
      <w:tr w:rsidR="00F40D98" w:rsidRPr="000867BD" w:rsidTr="002D4F76">
        <w:trPr>
          <w:trHeight w:val="141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19-23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  <w:p w:rsidR="00F40D98" w:rsidRPr="000867BD" w:rsidRDefault="00F40D98" w:rsidP="002D4F7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саду ли в огороде</w:t>
            </w:r>
          </w:p>
          <w:p w:rsidR="00F40D98" w:rsidRPr="000867BD" w:rsidRDefault="00F40D98" w:rsidP="002D4F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«Осторожно, электроприборы!»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Расширять и обобщать знания детей об овощах через разные виды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Выставка поделок «Чудеса в огороде»</w:t>
            </w:r>
          </w:p>
        </w:tc>
      </w:tr>
      <w:tr w:rsidR="00F40D98" w:rsidRPr="000867BD" w:rsidTr="002D4F76">
        <w:trPr>
          <w:trHeight w:val="16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6-30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Мы пришли в осенний лес, сколько здесь вокруг чудес!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Формировать познавательный интерес к окружающей среде; познакомить детей со временем года осенью, осенними явлениями природы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Фотовыставка «Осенний пейзаж»</w:t>
            </w:r>
          </w:p>
        </w:tc>
      </w:tr>
      <w:tr w:rsidR="00F40D98" w:rsidRPr="000867BD" w:rsidTr="002D4F76"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Октябрь </w:t>
            </w:r>
          </w:p>
        </w:tc>
      </w:tr>
      <w:tr w:rsidR="00F40D98" w:rsidRPr="000867BD" w:rsidTr="002D4F76">
        <w:trPr>
          <w:trHeight w:val="10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Мы в осенний лес пойдем, там грибочки соберем.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Расширять представления детей о времени года осени, осенних явлениях; формировать полные знания детей о грибах.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Выставка детских творческих работ «Осенние краски»</w:t>
            </w:r>
          </w:p>
        </w:tc>
      </w:tr>
      <w:tr w:rsidR="00F40D98" w:rsidRPr="000867BD" w:rsidTr="002D4F76">
        <w:trPr>
          <w:trHeight w:val="6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Мое домашнее животное</w:t>
            </w:r>
          </w:p>
          <w:p w:rsidR="00F40D98" w:rsidRPr="000867BD" w:rsidRDefault="00F40D98" w:rsidP="002D4F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«Контакты с животными»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Закреплять знания о домашних животных, птицах и  их детёнышах, развивать творческие познавательные способности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Альбом «Мой любимый питомец»</w:t>
            </w:r>
          </w:p>
        </w:tc>
      </w:tr>
      <w:tr w:rsidR="00F40D98" w:rsidRPr="000867BD" w:rsidTr="002D4F76">
        <w:trPr>
          <w:trHeight w:val="4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Нам игрушки как-то раз про себя вели рассказ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Расширять представления детей об игрушках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Совместная работа детей с родителями «Игрушка своими руками»</w:t>
            </w:r>
          </w:p>
        </w:tc>
      </w:tr>
      <w:tr w:rsidR="00F40D98" w:rsidRPr="000867BD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.10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Все мы – лучшие друзья, друг без друга нам нельзя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«Животные в клетке (зоопарк, правила поведения»</w:t>
            </w:r>
            <w:proofErr w:type="gramEnd"/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Способствовать формированию детского коллектива; воспитывать доброжелательное отношение друг к другу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Развлечение «Давайте жить дружно»</w:t>
            </w:r>
          </w:p>
        </w:tc>
      </w:tr>
      <w:tr w:rsidR="00F40D98" w:rsidRPr="000867BD" w:rsidTr="002D4F76"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</w:tr>
      <w:tr w:rsidR="00F40D98" w:rsidRPr="000867BD" w:rsidTr="002D4F76">
        <w:trPr>
          <w:trHeight w:val="10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1.10-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Много мама на белом свете, всей душой их любят дети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Воспитывать любовь к маме, сформировать представление о празднике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Праздник «Мама лучший друг»</w:t>
            </w:r>
          </w:p>
        </w:tc>
      </w:tr>
      <w:tr w:rsidR="00F40D98" w:rsidRPr="000867BD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07-11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Кто живет у нас в лесу, очень я узнать хочу?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«Личная гигиена»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Сформировать представление о диких животных лесов России, их образе жизни, питании, жилищах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Драматизация сказки «Теремок»</w:t>
            </w:r>
          </w:p>
        </w:tc>
      </w:tr>
      <w:tr w:rsidR="00F40D98" w:rsidRPr="000867BD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14-18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В гости к нам летят лесные птички, птички невелички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Формировать представление детей о птицах лесов России их образе жизни, питании, жилищах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Выставка детских работ «Села птичка на окошко»</w:t>
            </w:r>
          </w:p>
        </w:tc>
      </w:tr>
      <w:tr w:rsidR="00F40D98" w:rsidRPr="000867BD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21-25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А у нас в квартире…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«Чистота – залог здоровья»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Знакомить с предметами домашнего обихода, мебелью, посудой; формировать обобщающее понятия «мебель», «посуда», учить сравнивать.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Макет «Моя комната»</w:t>
            </w:r>
          </w:p>
        </w:tc>
      </w:tr>
      <w:tr w:rsidR="00F40D98" w:rsidRPr="000867BD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28-2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Наши добрые дела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Воспитание доброжелательности, усвоение социальных ценностей, формировать представление о добрых поступках, воспитывать желание им подражать, закреплять навыки вежливого обращения с окружающими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Фотовыставка «Мир добрых дел» (совместно с родителями)</w:t>
            </w:r>
          </w:p>
        </w:tc>
      </w:tr>
      <w:tr w:rsidR="00F40D98" w:rsidRPr="000867BD" w:rsidTr="002D4F76"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Декабрь </w:t>
            </w:r>
          </w:p>
        </w:tc>
      </w:tr>
      <w:tr w:rsidR="00F40D98" w:rsidRPr="000867BD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В гости к Зимушке – Зиме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Формировать элементарные представления о зиме, зимних явлениях в живой и неживой природе, о зимних развлечениях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Развлечение</w:t>
            </w:r>
          </w:p>
        </w:tc>
      </w:tr>
      <w:tr w:rsidR="00F40D98" w:rsidRPr="000867BD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proofErr w:type="gram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ты, Зимушка – зима! Ты к нам стужу принесла, все дорожки замела и сугробы нагребла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«Витамины и полезные продукты»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Развивать познавательную активность детей посредством обогащения представлений о зиме (сезонные изменения в природе, в одежде людей, на участке детского сада); формировать исследовательский интерес в ходе экспериментирования со снегом, льдом, водой.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Выставка совместно с родителями «Красавица зима»</w:t>
            </w:r>
          </w:p>
        </w:tc>
      </w:tr>
      <w:tr w:rsidR="00F40D98" w:rsidRPr="000867BD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К нам приходит Новый Год, время праздничных хлопот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Расширять представления детей о новогоднем празднике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Утренник «Новый год у ворот»</w:t>
            </w:r>
          </w:p>
        </w:tc>
      </w:tr>
      <w:tr w:rsidR="00F40D98" w:rsidRPr="000867BD" w:rsidTr="002D4F76">
        <w:trPr>
          <w:trHeight w:val="6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Мы зимою не скучаем, пусть мороз, а мы на улице играем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«Фрукты и овощи – полезные продукты»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Познакомить детей с зимними забавами; расширять представления о зиме; формировать представления о безопасном поведении зимой.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Развлечение «Зимняя олимпиада»</w:t>
            </w:r>
          </w:p>
        </w:tc>
      </w:tr>
      <w:tr w:rsidR="00F40D98" w:rsidRPr="000867BD" w:rsidTr="002D4F76"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</w:tr>
      <w:tr w:rsidR="00F40D98" w:rsidRPr="000867BD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Мы едем, едем, едем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«Конфликты между детьми»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Расширять знания детей о транспорте; формировать умения детей различать и называть транспортные средства, их основные части.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С\рол</w:t>
            </w:r>
            <w:proofErr w:type="spellEnd"/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гра «Я - шофёр»</w:t>
            </w:r>
          </w:p>
        </w:tc>
      </w:tr>
      <w:tr w:rsidR="00F40D98" w:rsidRPr="000867BD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Кем работают наши мамы и папы?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Формировать знания детей о профессиях; воспитывать уважение к людям любых профессий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Альбом «Профессии»</w:t>
            </w:r>
          </w:p>
        </w:tc>
      </w:tr>
      <w:tr w:rsidR="00F40D98" w:rsidRPr="000867BD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С ними не шутят и не играют, правила безопасности нас  охраняют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«Чем опасны драки?»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Формировать представление детей о необходимости соблюдения Правил дорожного движения (с правилами поведения в городе, деревне). Соблюдение Правил пожарной безопасности. Соблюдение правил поведения в лесу, дома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С\рол</w:t>
            </w:r>
            <w:proofErr w:type="spellEnd"/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гра «ПДД»</w:t>
            </w:r>
          </w:p>
        </w:tc>
      </w:tr>
      <w:tr w:rsidR="00F40D98" w:rsidRPr="000867BD" w:rsidTr="002D4F76">
        <w:trPr>
          <w:trHeight w:val="569"/>
        </w:trPr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</w:tr>
      <w:tr w:rsidR="00F40D98" w:rsidRPr="000867BD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Моя семья крепка, дружна</w:t>
            </w: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И</w:t>
            </w:r>
            <w:proofErr w:type="gramEnd"/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для меня она важна!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Закреплять знание своего имени, имен членов семьи.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С\рол</w:t>
            </w:r>
            <w:proofErr w:type="spellEnd"/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гра «Семья»</w:t>
            </w:r>
          </w:p>
        </w:tc>
      </w:tr>
      <w:tr w:rsidR="00F40D98" w:rsidRPr="000867BD" w:rsidTr="002D4F76">
        <w:trPr>
          <w:trHeight w:val="6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Папин праздник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«Одежда и здоровье»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Формировать представления о нравственных ценностях и  семейных традициях. Воспитывать желание радовать окружающих, оказывать им посильную помощь. Воспитывать любовь к своей семье, уважительное отношение к папе, чувство сопереживания. Осуществление патриотического воспитания. Знакомство с «военными» профессиями. Воспитание любви к Родине. Формирование первичных </w:t>
            </w:r>
            <w:proofErr w:type="spellStart"/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гендерных</w:t>
            </w:r>
            <w:proofErr w:type="spellEnd"/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представлений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Фотовыставка «Мой папа  - лучший!»</w:t>
            </w:r>
          </w:p>
        </w:tc>
      </w:tr>
      <w:tr w:rsidR="00F40D98" w:rsidRPr="000867BD" w:rsidTr="002D4F76">
        <w:trPr>
          <w:trHeight w:val="6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– 17.02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Что я знаю о себе?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«Какая одежда защитит от жары? А </w:t>
            </w: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какая</w:t>
            </w:r>
            <w:proofErr w:type="gram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от холода?»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Формировать представление о себе, как о человеке;  </w:t>
            </w:r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дать представление о себе как о человеке; об основных частях тела человека, их назначении.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Фотовыставка «Моя семья»</w:t>
            </w:r>
          </w:p>
        </w:tc>
      </w:tr>
      <w:tr w:rsidR="00F40D98" w:rsidRPr="000867BD" w:rsidTr="002D4F76">
        <w:trPr>
          <w:trHeight w:val="15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Style w:val="afe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  <w:r w:rsidRPr="000867BD">
              <w:rPr>
                <w:rStyle w:val="afe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Папу поздравляют малыши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Формировать представления о нравственных ценностях и  семейных традициях. Воспитывать желание радовать окружающих, оказывать им посильную помощь. Воспитывать любовь к своей семье, уважительное отношение к папе, чувство сопереживания. Осуществление патриотического воспитания. Знакомство с «военными» профессиями. Воспитание любви к Родине. Формирование первичных </w:t>
            </w:r>
            <w:proofErr w:type="spellStart"/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гендерных</w:t>
            </w:r>
            <w:proofErr w:type="spellEnd"/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представлений.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Утренник «Я и папа»</w:t>
            </w:r>
          </w:p>
        </w:tc>
      </w:tr>
      <w:tr w:rsidR="00F40D98" w:rsidRPr="000867BD" w:rsidTr="002D4F76">
        <w:trPr>
          <w:trHeight w:val="632"/>
        </w:trPr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       Март</w:t>
            </w:r>
          </w:p>
        </w:tc>
      </w:tr>
      <w:tr w:rsidR="00F40D98" w:rsidRPr="000867BD" w:rsidTr="002D4F76">
        <w:trPr>
          <w:trHeight w:val="5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D98" w:rsidRPr="00133405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405">
              <w:rPr>
                <w:rFonts w:ascii="Times New Roman" w:hAnsi="Times New Roman" w:cs="Times New Roman"/>
                <w:sz w:val="26"/>
                <w:szCs w:val="26"/>
              </w:rPr>
              <w:t>27-03.03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Народная культура и традиции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«Игры во дворе (опасности)»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Формировать представление детей о народной игрушке (матрёшка) продолжать знакомить с устным народным творчеством, использовать фольклор при организации всех видов детской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Праздник «Масленица»</w:t>
            </w:r>
          </w:p>
        </w:tc>
      </w:tr>
      <w:tr w:rsidR="00F40D98" w:rsidRPr="000867BD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.- 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Поздравляем с женским днем всех любимых женщин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Сформировать представление о празднике 8 марта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 рисунков «Моя мамочка»</w:t>
            </w:r>
          </w:p>
        </w:tc>
      </w:tr>
      <w:tr w:rsidR="00F40D98" w:rsidRPr="000867BD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В гостях у обитателей озер, океанов, рек и морей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Формировать элементарные представления о воде, что вода имеет большое значение для жизни; расширять представления о свойствах воды; развивать познавательный интерес; сформировать представление о различных видах рыб, их строение, питание, жилища.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Мини лаборатория «Водичка, водичка»</w:t>
            </w:r>
          </w:p>
        </w:tc>
      </w:tr>
      <w:tr w:rsidR="00F40D98" w:rsidRPr="000867BD" w:rsidTr="002D4F76">
        <w:trPr>
          <w:trHeight w:val="13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Волшебный мир-театр 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«Опасные игры на улице»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Сформировать элементарные представления детей о видах театра; развитие эстетического отношения к окружающему миру; стимулирование сопереживания персонажам художественных произведений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Театрализация с родителями </w:t>
            </w:r>
          </w:p>
        </w:tc>
      </w:tr>
      <w:tr w:rsidR="00F40D98" w:rsidRPr="000867BD" w:rsidTr="002D4F76"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40D98" w:rsidRPr="000867BD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1.0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Если солнце ярче светит, если птицам не до сна, если стал теплее ветер, значит, к нам пришла весна!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Расширять представления о весне (сезонные изменения в природе); воспитывать бережное отношение к природе, умение замечать красоту природы; расширять представления о простейших связях в природе.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рисунков </w:t>
            </w:r>
          </w:p>
        </w:tc>
      </w:tr>
      <w:tr w:rsidR="00F40D98" w:rsidRPr="000867BD" w:rsidTr="002D4F76">
        <w:trPr>
          <w:trHeight w:val="380"/>
        </w:trPr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926945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D98" w:rsidRPr="00926945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3E5AC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0D98" w:rsidRPr="003E5AC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ACD">
              <w:rPr>
                <w:rFonts w:ascii="Times New Roman" w:hAnsi="Times New Roman" w:cs="Times New Roman"/>
                <w:sz w:val="26"/>
                <w:szCs w:val="26"/>
              </w:rPr>
              <w:t>03 -07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3E5AC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ACD">
              <w:rPr>
                <w:rFonts w:ascii="Times New Roman" w:hAnsi="Times New Roman" w:cs="Times New Roman"/>
                <w:sz w:val="26"/>
                <w:szCs w:val="26"/>
              </w:rPr>
              <w:t>Звери и птицы весной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3E5AC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ACD">
              <w:rPr>
                <w:rFonts w:ascii="Times New Roman" w:hAnsi="Times New Roman" w:cs="Times New Roman"/>
                <w:sz w:val="26"/>
                <w:szCs w:val="26"/>
              </w:rPr>
              <w:t>Знакомить с некоторыми особенностями поведения лесных зверей и птиц весной.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3E5AC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ACD">
              <w:rPr>
                <w:rFonts w:ascii="Times New Roman" w:hAnsi="Times New Roman" w:cs="Times New Roman"/>
                <w:sz w:val="26"/>
                <w:szCs w:val="26"/>
              </w:rPr>
              <w:t>Изготовление скворечников совместно с родителями</w:t>
            </w:r>
          </w:p>
        </w:tc>
      </w:tr>
      <w:tr w:rsidR="00F40D98" w:rsidRPr="000867BD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Космическое путешествие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«Лесные пожары»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Познакомить детей с государственным праздником «Днём космонавтики»; с названием нашей планеты Земля, её особенностями; формировать у детей начальные представления о космическом пространстве, «Солнечной системе» и её планетах;  воспитывать любовь к родной Земле и чувство гордости за успехи своей Родины в области освоения космоса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Развлечение </w:t>
            </w:r>
          </w:p>
        </w:tc>
      </w:tr>
      <w:tr w:rsidR="00F40D98" w:rsidRPr="000867BD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Чтоб здоровье сохранить, нужно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организм свой укрепить.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Формировать начальные представления о здоровье и здоровом образе жизни, расширять представление детей о том, какое поведение опасно; развивать умение избегать опасности, соблюдать меры предосторожности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«Наши руки не для скуки» (пополнение спортивного уголка)</w:t>
            </w:r>
          </w:p>
        </w:tc>
      </w:tr>
      <w:tr w:rsidR="00F40D98" w:rsidRPr="000867BD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Раз, два, три, четыре, пять – собираемся гулять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«Пожар дома»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Расширять и активизировать словарь, закреплять обобщающие понятия «одежда», «обувь», «головной убор»; </w:t>
            </w:r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формирование представлений о видах одежды в соответствии со временем года, знакомство с названиями деталей одежды (воротник, рукава, карманы…)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Развлечение «Показ мод»</w:t>
            </w:r>
          </w:p>
        </w:tc>
      </w:tr>
      <w:tr w:rsidR="00F40D98" w:rsidRPr="000867BD" w:rsidTr="002D4F76"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</w:tr>
      <w:tr w:rsidR="00F40D98" w:rsidRPr="000867BD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.05-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Вот моя деревня, вот мой дом родной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Формировать представления о родном селе, его названии, основных достопримечательностях, с видами транспорта, воспитывать любовь к 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своей малой родине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Фото – коллаж «Моя улица, мой 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дом»</w:t>
            </w:r>
          </w:p>
        </w:tc>
      </w:tr>
      <w:tr w:rsidR="00F40D98" w:rsidRPr="000867BD" w:rsidTr="002D4F76">
        <w:trPr>
          <w:trHeight w:val="9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Лето. Как у нас в </w:t>
            </w:r>
            <w:proofErr w:type="spell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садочке</w:t>
            </w:r>
            <w:proofErr w:type="spell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выросли первые цветочки и за ягодкой прекрасной, мы не ходим понапрасну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«Съедобные и несъедобные грибы и ягоды, ядовитые растения»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Сформировать представление о цветах, их строении; закреплять понятие «комнатные цветы», «полевые»; воспитывать бережное отношение к окружающей природе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Формировать представление детей о ягодах; расширять и активизировать словарный запас.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Огород на подоконнике 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Д/И «Ягодка – малинка»</w:t>
            </w:r>
          </w:p>
        </w:tc>
      </w:tr>
      <w:tr w:rsidR="00F40D98" w:rsidRPr="000867BD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Насекомые летают, скачут, ползают, парят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Формировать у детей элементарные представления о насекомых, их строение, способах передвижения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Выставка  творческих работ</w:t>
            </w:r>
          </w:p>
        </w:tc>
      </w:tr>
      <w:tr w:rsidR="00F40D98" w:rsidRPr="000867BD" w:rsidTr="002D4F76">
        <w:trPr>
          <w:trHeight w:val="56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Сколько солнца! Сколько света!</w:t>
            </w:r>
            <w:r w:rsidRPr="000867BD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 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Сколько зелени кругом!</w:t>
            </w:r>
            <w:r w:rsidRPr="000867BD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 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Что же это? Это </w:t>
            </w: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ЛЕТО</w:t>
            </w:r>
            <w:proofErr w:type="gram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наконец спешит к нам в дом.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«Опасности летом»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1768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Формировать элементарные представления о лете (сезонные изменения); знакомить с некоторыми насекомыми, ягодами, грибами.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Работа в подгруппах по нетрадиционной технике рисования «Лето»</w:t>
            </w:r>
          </w:p>
        </w:tc>
      </w:tr>
    </w:tbl>
    <w:p w:rsidR="00F40D98" w:rsidRPr="000867BD" w:rsidRDefault="00F40D98" w:rsidP="00F40D9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D98" w:rsidRDefault="00F40D98">
      <w:r>
        <w:br w:type="page"/>
      </w:r>
    </w:p>
    <w:tbl>
      <w:tblPr>
        <w:tblW w:w="1573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3118"/>
        <w:gridCol w:w="142"/>
        <w:gridCol w:w="7938"/>
        <w:gridCol w:w="709"/>
        <w:gridCol w:w="283"/>
        <w:gridCol w:w="2410"/>
      </w:tblGrid>
      <w:tr w:rsidR="00F40D98" w:rsidRPr="000867BD" w:rsidTr="002D4F76">
        <w:trPr>
          <w:trHeight w:val="620"/>
        </w:trPr>
        <w:tc>
          <w:tcPr>
            <w:tcW w:w="15734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t>Средняя группа</w:t>
            </w:r>
          </w:p>
        </w:tc>
      </w:tr>
      <w:tr w:rsidR="00F40D98" w:rsidRPr="000867BD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t>Итоговое мероприятие</w:t>
            </w:r>
          </w:p>
        </w:tc>
      </w:tr>
      <w:tr w:rsidR="00F40D98" w:rsidRPr="000867BD" w:rsidTr="002D4F76">
        <w:tc>
          <w:tcPr>
            <w:tcW w:w="15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</w:tr>
      <w:tr w:rsidR="00F40D98" w:rsidRPr="000867BD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Осень, а мы не скучаем, вкусный и полезный урожай собираем 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Закреплять навыки использования обобщающего понятия «овощи», «фрукты» (местные, экзотические) продолжать формировать представления о растениях сада и огорода. Формировать знания детей о труде людей на огородах, полях, садах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Выставка поделок «Чудеса в огороде»</w:t>
            </w:r>
          </w:p>
        </w:tc>
      </w:tr>
      <w:tr w:rsidR="00F40D98" w:rsidRPr="000867BD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Мы узнаем дружок, все про хлебный колосок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«Осторожно незнакомец»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Сформировать представления детей о хлебе, как о главном продукте питания; уточнить представление детей о выращивании хлеба и сборе урожая; воспитывать бережное отношение к хлебу, уважение к труду людей, участвующих в его выращивании и производстве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Досуг «Откуда хлеб пришёл»</w:t>
            </w:r>
          </w:p>
        </w:tc>
      </w:tr>
      <w:tr w:rsidR="00F40D98" w:rsidRPr="000867BD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Я люблю этот мир за его красоту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Формировать знания детей о красоте человека, т.е. его качества (доброта, милосердие, справедливость и т.д.); дать понятие, что источником красоты бывает – музыка, природа, литература, изобразительное искусство.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Выставка «Осенний хоровод»</w:t>
            </w:r>
          </w:p>
        </w:tc>
      </w:tr>
      <w:tr w:rsidR="00F40D98" w:rsidRPr="000867BD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Детский сад –  это дом для всех ребят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«Чем опасны незнакомые люди»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Формировать у детей интерес к детскому саду, расширять представления о профессиях сотрудников детского сада; формировать представления детей о празднике «День воспитателя и всех  дошкольных работников»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Изготовление подарков для работников ДОУ</w:t>
            </w:r>
          </w:p>
        </w:tc>
      </w:tr>
      <w:tr w:rsidR="00F40D98" w:rsidRPr="000867BD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Мы в осеннем лесу, любуемся на его красоту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Обобщить первичные представления об осени по существенным признакам сезона; формировать представления о многообразии природных явлений осенью, сезонных изменениях в природе, развивать умение устанавливать простейшие связи между явлениями живой и неживой природы (</w:t>
            </w:r>
            <w:proofErr w:type="spell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похолодало-исчезли</w:t>
            </w:r>
            <w:proofErr w:type="spell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бабочки, отцвели цветы и т.д.) учить детей узнавать деревья по  листьям, плодам, семенам; расширять пассивный словарь и активизировать в речи существительные, прилагательные, глаголы по теме «Осень.</w:t>
            </w:r>
            <w:proofErr w:type="gram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Деревья». Обобщать знания детей о грибах наших лесов.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Досуг «Красавица осень»</w:t>
            </w:r>
          </w:p>
        </w:tc>
      </w:tr>
      <w:tr w:rsidR="00F40D98" w:rsidRPr="000867BD" w:rsidTr="002D4F76">
        <w:trPr>
          <w:trHeight w:val="450"/>
        </w:trPr>
        <w:tc>
          <w:tcPr>
            <w:tcW w:w="15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24976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</w:tr>
      <w:tr w:rsidR="00F40D98" w:rsidRPr="000867BD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pStyle w:val="311"/>
              <w:shd w:val="clear" w:color="auto" w:fill="auto"/>
              <w:spacing w:line="240" w:lineRule="auto"/>
              <w:jc w:val="both"/>
              <w:rPr>
                <w:i w:val="0"/>
                <w:sz w:val="26"/>
                <w:szCs w:val="26"/>
              </w:rPr>
            </w:pPr>
            <w:r w:rsidRPr="000867BD">
              <w:rPr>
                <w:i w:val="0"/>
                <w:sz w:val="26"/>
                <w:szCs w:val="26"/>
              </w:rPr>
              <w:t>Мы открываем в мир природы двери, а там такие разные  звери</w:t>
            </w:r>
          </w:p>
          <w:p w:rsidR="00F40D98" w:rsidRPr="000867BD" w:rsidRDefault="00F40D98" w:rsidP="002D4F76">
            <w:pPr>
              <w:pStyle w:val="311"/>
              <w:shd w:val="clear" w:color="auto" w:fill="auto"/>
              <w:spacing w:line="240" w:lineRule="auto"/>
              <w:jc w:val="both"/>
              <w:rPr>
                <w:i w:val="0"/>
                <w:sz w:val="26"/>
                <w:szCs w:val="26"/>
              </w:rPr>
            </w:pPr>
            <w:r w:rsidRPr="000867BD">
              <w:rPr>
                <w:b/>
                <w:i w:val="0"/>
                <w:sz w:val="26"/>
                <w:szCs w:val="26"/>
              </w:rPr>
              <w:t xml:space="preserve">Парциальная </w:t>
            </w:r>
            <w:r w:rsidRPr="000867BD">
              <w:rPr>
                <w:b/>
                <w:i w:val="0"/>
                <w:sz w:val="26"/>
                <w:szCs w:val="26"/>
              </w:rPr>
              <w:lastRenderedPageBreak/>
              <w:t>программа:</w:t>
            </w:r>
            <w:r w:rsidRPr="000867BD">
              <w:rPr>
                <w:sz w:val="26"/>
                <w:szCs w:val="26"/>
              </w:rPr>
              <w:t xml:space="preserve"> «Пожар и его причины»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Закрепить знания детей о домашних животных (их роль в жизни человека).  Продолжать формировать представление о диких животных лесов России (нашего края) их образе жизни, питании, жилищах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Викторина «Братья наши меньшие»</w:t>
            </w:r>
          </w:p>
        </w:tc>
      </w:tr>
      <w:tr w:rsidR="00F40D98" w:rsidRPr="000867BD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В гостях у животных  жаркой Африки и холодного Севера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Сформировать знания детей о животных севера и жарких стран (название, особенности внешнего вида, питание, классификация (травоядные, хищные)</w:t>
            </w: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)д</w:t>
            </w:r>
            <w:proofErr w:type="gramEnd"/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ать понятия о частях света север, юг; воспитывать интерес к окружающему 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миру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Альбом «Животные жарких стран и севера» </w:t>
            </w:r>
          </w:p>
        </w:tc>
      </w:tr>
      <w:tr w:rsidR="00F40D98" w:rsidRPr="000867BD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Нам игрушки как-то раз про себя вели рассказ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«Эвакуация при пожаре»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Расширять, обогащать и систематизировать знания детей об игрушках (классификация, изготовление) Обогащать содержание игр детей, развивать самостоятельность в выборе игр, активизировать словарь на основе углубленных знаний об игрушках;</w:t>
            </w:r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развивать игровой опыт каждого ребенка, помогать детям, открывать новые возможности игрового отражения мира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«Мир </w:t>
            </w:r>
            <w:proofErr w:type="spell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лего</w:t>
            </w:r>
            <w:proofErr w:type="spell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40D98" w:rsidRPr="000867BD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.10-2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Мы дружные ребята, мы весело живём, смеёмся и играем, танцуем и поём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Формировать нравственные качества; </w:t>
            </w:r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формировать  представление о России как о родной стране (флаг, гимн, герб), воспитывать патриотические чувства. Формировать представление детей об истории и праздниках в России.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Дать представление о празднике: «День народного единства»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Развлечение «Дружат мальчики и девочки»</w:t>
            </w:r>
          </w:p>
        </w:tc>
      </w:tr>
      <w:tr w:rsidR="00F40D98" w:rsidRPr="000867BD" w:rsidTr="002D4F76">
        <w:tc>
          <w:tcPr>
            <w:tcW w:w="15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</w:tr>
      <w:tr w:rsidR="00F40D98" w:rsidRPr="000867BD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1-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03.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Много мама на белом свете, всей душой их любят дети</w:t>
            </w:r>
          </w:p>
        </w:tc>
        <w:tc>
          <w:tcPr>
            <w:tcW w:w="87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Обобщать социальный опыт ребёнка через его творческую и речевую активность, воспитывать положительное отношение к своей маме;  обобщить знания детей о международном празднике «День матери», формировать осознанное понимание значимости матерей в жизни детей, семьи, общества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Досуг «Поиграем вместе с мамой»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«Перелётные птицы»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«Зимующие птицы»</w:t>
            </w:r>
          </w:p>
        </w:tc>
      </w:tr>
      <w:tr w:rsidR="00F40D98" w:rsidRPr="000867BD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Какие птицы зимуют  и радуют нас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«Бытовые опасности»</w:t>
            </w:r>
          </w:p>
        </w:tc>
        <w:tc>
          <w:tcPr>
            <w:tcW w:w="87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D98" w:rsidRPr="000867BD" w:rsidRDefault="00F40D98" w:rsidP="002D4F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D98" w:rsidRPr="000867BD" w:rsidRDefault="00F40D98" w:rsidP="002D4F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D98" w:rsidRPr="000867BD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До свидания птицы, мы вас будем очень ждать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Способствовать расширению и обогащению представлений детей о птицах в осенний период. Формировать знания детей о перелётных и зимующих птицах; их строение, питание, жилища; развивать творческие познавательные способности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Настенное панно 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D98" w:rsidRPr="000867BD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Дом, в котором мы живём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«Открытое окно. Балкон»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Формировать представление детей о доме (многоэтажные, одноэтажные, деревянные, кирпичные и т.д.)  предметах домашнего обихода (мебель, посуда, бытовая техника)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Детская презентация «Мой дом»</w:t>
            </w:r>
          </w:p>
        </w:tc>
      </w:tr>
      <w:tr w:rsidR="00F40D98" w:rsidRPr="000867BD" w:rsidTr="002D4F76">
        <w:tc>
          <w:tcPr>
            <w:tcW w:w="15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</w:tr>
      <w:tr w:rsidR="00F40D98" w:rsidRPr="000867BD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Наши добрые дела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Продолжать формировать представления о том, что такое хорошо, и что такое плохо, воспитывать желание  подрожать хорошим поступкам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Фотовыставка «Наши добрые дела»</w:t>
            </w:r>
          </w:p>
        </w:tc>
      </w:tr>
      <w:tr w:rsidR="00F40D98" w:rsidRPr="000867BD" w:rsidTr="002D4F76">
        <w:trPr>
          <w:trHeight w:val="127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В гости к Зимушке – зиме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«Будем </w:t>
            </w: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беречь</w:t>
            </w:r>
            <w:proofErr w:type="gram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и охранять природу»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Продолжить формировать представление о таком времени года, как зима, о зимних явлениях в живой и неживой природ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е. Вести сезонные наблюдения  (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сезонные изменения в природе, одежде людей, на участке детского сада)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Макет «Зима»</w:t>
            </w:r>
          </w:p>
        </w:tc>
      </w:tr>
      <w:tr w:rsidR="00F40D98" w:rsidRPr="000867BD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proofErr w:type="gram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ты, Зимушка – зима! Ты к нам стужу принесла, все дорожки замела и сугробы нагребла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Расширять представления детей о зиме; развивать умение устанавливать простейшие связи  между явлениями живой и неживой природы. Формировать познавательный и исследовательский интерес в ходе экспериментирования, закреплять знания о свойствах снега и льда; расширять знания о местах, где всегда зима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Календарь природы</w:t>
            </w:r>
          </w:p>
        </w:tc>
      </w:tr>
      <w:tr w:rsidR="00F40D98" w:rsidRPr="000867BD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К нам приходит Новый год, время праздничных хлопот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«Что вредит нашей природе»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Привлекать детей к активному разнообразному участию в подготовке к празднику; воспитывать чувство удовлетворения от участия в коллективной деятельности; вызвать стремление сделать подарки своими руками и поздравить близких; познакомить с традициями празднования Нового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Праздник «Новогодний карнавал»</w:t>
            </w:r>
          </w:p>
        </w:tc>
      </w:tr>
      <w:tr w:rsidR="00F40D98" w:rsidRPr="000867BD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Мы зимою не скучаем, пусть мороз, а мы на улице играем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Познакомить детей с зимними забавами; расширять представления о зиме; ознакомить с зимними видами спорта; формировать представление о безопасном поведении зимой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Постройка зимнего городка на участке</w:t>
            </w:r>
          </w:p>
        </w:tc>
      </w:tr>
      <w:tr w:rsidR="00F40D98" w:rsidRPr="000867BD" w:rsidTr="002D4F76">
        <w:tc>
          <w:tcPr>
            <w:tcW w:w="15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</w:tr>
      <w:tr w:rsidR="00F40D98" w:rsidRPr="000867BD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Шуршат по дрогам весёлые шины, спешат по дорогам разные машины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«Конфликты между детьми»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Расширить  и закрепить представления о видах транспорта  и его назначении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Создание макета  «Транспорт, о котором мечтаю»</w:t>
            </w:r>
          </w:p>
        </w:tc>
      </w:tr>
      <w:tr w:rsidR="00F40D98" w:rsidRPr="000867BD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Все профессии важны, все профессии нужны 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Расширять и обогащать знания детей о многообразии профессий (инструментах), используя для этого разные формы работы; знакомить с профессиями родителей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Альбом «Профессии нашего села»</w:t>
            </w:r>
          </w:p>
        </w:tc>
      </w:tr>
      <w:tr w:rsidR="00F40D98" w:rsidRPr="000867BD" w:rsidTr="002D4F76">
        <w:trPr>
          <w:trHeight w:val="3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С ними не шутят и не играют, правила безопасности нас охраняют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«Чем опасны драки?»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Формировать представления детей о необходимости соблюдений ПДД;</w:t>
            </w:r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закреплять знания об основных требованиях пожарной безопасности, формировать дисциплинированность, чувство ответственности за свои поступки; обогатить словарь детей новыми понятиями и словами.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Дать детям представление об опасных для жизни и здоровья предметах, с которыми они встречаются в быту, об их необходимости для человека, о </w:t>
            </w:r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правилах пользования ими.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Презентация «Безопасность вокруг»</w:t>
            </w:r>
          </w:p>
        </w:tc>
      </w:tr>
      <w:tr w:rsidR="00F40D98" w:rsidRPr="000867BD" w:rsidTr="002D4F76">
        <w:tc>
          <w:tcPr>
            <w:tcW w:w="15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Февраль</w:t>
            </w:r>
          </w:p>
        </w:tc>
      </w:tr>
      <w:tr w:rsidR="00F40D98" w:rsidRPr="000867BD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Моя семья крепка, дружна и для меня она важна!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Расширять представления детей о своей семье, родословной, семейных традициях; воспитывать эмоциональную отзывчивость на состояние близких людей, формировать уважительное, заботливое отношение к пожилым родственникам;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Альбом «традиции моей семьи»</w:t>
            </w:r>
          </w:p>
        </w:tc>
      </w:tr>
      <w:tr w:rsidR="00F40D98" w:rsidRPr="000867BD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Наша армия родная и отважна и сильна. Ни кому, не угрожая, охраняет нас она!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«Транспорт. Чем он опасен?»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Систематизировать знания о Вооружённых силах России; знакомить детей с военными профессиями, техникой; воспитывать любовь к Родине; осуществлять </w:t>
            </w:r>
            <w:proofErr w:type="spell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гендерное</w:t>
            </w:r>
            <w:proofErr w:type="spell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воспитание (формировать у мальчиков стремление быть сильными, смелыми, стать защитниками Родины; воспитание у девочек уважения к мальчикам, как к будущим защитникам Родины). Приобщать к русской истории через знакомство с былинами о богатырях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Развлечение «Молодцы-удальцы»</w:t>
            </w:r>
          </w:p>
        </w:tc>
      </w:tr>
      <w:tr w:rsidR="00F40D98" w:rsidRPr="000867BD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Защитники Родины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Осуществление патриотического воспитания, воспитание уважительного отношения к отцу, деду.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Утренник «Защитники Отечества»</w:t>
            </w:r>
          </w:p>
        </w:tc>
      </w:tr>
      <w:tr w:rsidR="00F40D98" w:rsidRPr="000867BD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–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Что я знаю о себе?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«Правила пешехода и велосипедиста»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Формировать представление о себе как о человеке; расширить представление о себе как о человеке; об основных частях тела человека и их назначении.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Макет «Тело человека»</w:t>
            </w:r>
          </w:p>
        </w:tc>
      </w:tr>
      <w:tr w:rsidR="00F40D98" w:rsidRPr="000867BD" w:rsidTr="002D4F76">
        <w:tc>
          <w:tcPr>
            <w:tcW w:w="15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</w:tr>
      <w:tr w:rsidR="00F40D98" w:rsidRPr="000867BD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Поздравляем с женским днём всех любимых женщин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Расширять знания детей о празднике «8 марта»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Праздник «Милая мама»</w:t>
            </w:r>
          </w:p>
        </w:tc>
      </w:tr>
      <w:tr w:rsidR="00F40D98" w:rsidRPr="000867BD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Народная культура и традиции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«Дорожные знаки»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Расширять представления о народной игрушке (дымковская игрушка, матрёшка). Знакомить с народными промыслами; продолжать знакомить с устным народным творчеством, использовать фольклор при организации всех видов детской деятельности; формировать интерес детей к созданию узоров дымковской и </w:t>
            </w:r>
            <w:proofErr w:type="spell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филимоновской</w:t>
            </w:r>
            <w:proofErr w:type="spell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росписи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Мини-музей</w:t>
            </w:r>
          </w:p>
        </w:tc>
      </w:tr>
      <w:tr w:rsidR="00F40D98" w:rsidRPr="000867BD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В гостях у обитателей озёр, океанов, рек и морей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Расширение представлений о свойствах воды (вода может быть в разных состояниях; в воде могут растворять другие вещества; воду можно окрасить в разные цвета; вода прозрачная, не имеет формы, имеет разную температуру и др.).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способностей устанавливать простейшие связи между живой и 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неживой природой (идёт дождь – на земле лужи, растениям и животным нужна вода и т.п.). Формировать знания детей о реках, озёрах, морях и их обитателях, познакомить детей с различными видами рыб (классификация рыб)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Альбом </w:t>
            </w:r>
          </w:p>
        </w:tc>
      </w:tr>
      <w:tr w:rsidR="00F40D98" w:rsidRPr="000867BD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Волшебный мир – театра 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«Чем опасна дорога»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Продолжать знакомить детей с видами тетра. Пробудить у детей   интерес к театру, знакомить с понятиями: театр, актеры,  зрители; знакомить с приёмами вождения настольных кукол; пробуждать интерес к театрализованной игре; продолжать формировать у детей элементарные представления о поведении людей в зрительном зале. Развивать речь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Театрализация </w:t>
            </w:r>
          </w:p>
        </w:tc>
      </w:tr>
      <w:tr w:rsidR="00F40D98" w:rsidRPr="000867BD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1.04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Если солнце ярче светит, если птицам не до сна, если стал теплее ветер, значит, к нам пришла весна!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Расширить представления детей о весне; развивать умение устанавливать простейшие связи между явлениями живой и неживой природы; формировать представление о работах проводимых весной на полях, огородах, в садах; о птицах в весенний период (прилёт, гнездование, выведение птенцов, забота о них, помощь человека)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Выставка творческих работ</w:t>
            </w:r>
          </w:p>
        </w:tc>
      </w:tr>
      <w:tr w:rsidR="00F40D98" w:rsidRPr="000867BD" w:rsidTr="002D4F76">
        <w:tc>
          <w:tcPr>
            <w:tcW w:w="15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</w:tr>
      <w:tr w:rsidR="00F40D98" w:rsidRPr="000867BD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Планета Земля — родимый наш дом.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Но много ли, дети, мы знаем о нем?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Расширять представления детей о планете Земля, познакомить с глобусом; формировать знания детей о людях разных рас живущих на планете Земля; дать понять, что все люди должны заботиться о том, чтобы на ней не замерла жизнь; формировать желание любить и беречь Землю; расширять представления детей об охране природы.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Викторина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D98" w:rsidRPr="000867BD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- 1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Космическое путешествие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Расширять представления детей о космосе, работе космонавтов в процессе полёта, о профессии </w:t>
            </w:r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конструктора ракет;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формировать познавательный интерес к теме «космос» (планеты, солнце, звёзды, луна и т. д.)</w:t>
            </w:r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;  воспитывать любовь к родной Земле и чувство гордости за успехи своей Родины в области освоения космоса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Альбом «Космические фантазии»</w:t>
            </w:r>
          </w:p>
        </w:tc>
      </w:tr>
      <w:tr w:rsidR="00F40D98" w:rsidRPr="000867BD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- 2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Чтоб здоровье сохранить, нужно организм свой укрепить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«Уличные опасности»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Сформировать у детей представление о здоровом образе жизни, о выполнении правил здоровьесбережения и ответственного </w:t>
            </w: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отношения</w:t>
            </w:r>
            <w:proofErr w:type="gram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как к собственному здоровью, так и к здоровью окружающих; сформировать элементарные представления о строении человеческого организма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Развлечение «День здоровья»</w:t>
            </w:r>
          </w:p>
        </w:tc>
      </w:tr>
      <w:tr w:rsidR="00F40D98" w:rsidRPr="000867BD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Милый сердцу край родной. Где найдёшь ещё такой!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«Я потерялся на улице»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Продолжать знакомить с родным селом; формировать начальные представления о родном крае, его истории и культуре, знакомить с некоторыми выдающимися людьми села, края; воспитывать любовь к родному краю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Альбом «Наше село» </w:t>
            </w:r>
          </w:p>
        </w:tc>
      </w:tr>
      <w:tr w:rsidR="00F40D98" w:rsidRPr="000867BD" w:rsidTr="002D4F76">
        <w:tc>
          <w:tcPr>
            <w:tcW w:w="15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Май </w:t>
            </w:r>
          </w:p>
        </w:tc>
      </w:tr>
      <w:tr w:rsidR="00F40D98" w:rsidRPr="000867BD" w:rsidTr="002D4F76">
        <w:trPr>
          <w:trHeight w:val="8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Будем помнить те года, не забудем никогда!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Формировать представления о празднике, посвященном Дню Победы; осуществлять патриотическое воспитание; воспитывать любовь к Родине; уважение к ветеранам войны, к истории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к памятнику </w:t>
            </w:r>
          </w:p>
        </w:tc>
      </w:tr>
      <w:tr w:rsidR="00F40D98" w:rsidRPr="000867BD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Сколько трав, деревьев и цветов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«Знаешь ли ты свой адрес, телефон и можешь ли ты </w:t>
            </w: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объяснить</w:t>
            </w:r>
            <w:proofErr w:type="gram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где ты живешь?»»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Расширять представления детей о разнообразии растительного мира, его роли в жизни человека; дать детям представление о луговых цветах, лекарственных растениях; закрепить знания о строении и росте цветов, деревьев;  развивать познавательный интерес, воспитывать любовь к природе, стремление беречь и охранять ее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Выставка творческих работ</w:t>
            </w:r>
          </w:p>
        </w:tc>
      </w:tr>
      <w:tr w:rsidR="00F40D98" w:rsidRPr="000867BD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Насекомые летают, скачут, ползают, парят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Развивать познавательный интерес у детей, продолжать знакомить с разнообразием насекомых, их строением, способах передвижения, питании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Альбом «Насекомые»</w:t>
            </w:r>
          </w:p>
        </w:tc>
      </w:tr>
      <w:tr w:rsidR="00F40D98" w:rsidRPr="000867BD" w:rsidTr="002D4F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Сколько солнца! Сколько света!</w:t>
            </w:r>
            <w:r w:rsidRPr="000867BD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 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Сколько зелени кругом!</w:t>
            </w:r>
            <w:r w:rsidRPr="000867BD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 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Что же это? Это </w:t>
            </w: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ЛЕТО</w:t>
            </w:r>
            <w:proofErr w:type="gram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наконец спешит к нам в дом.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«Если вдруг ты потерялся»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Расширять представление детей о лете; развивать умение устанавливать простейшие связи между явлениями живой и неживой природы, вести сезонные наблюдения; знакомить с летними видами спорта; формировать представления о безопасном поведении летом (лес, речка, насекомые и т. д.)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Досуг «В стране тепла и света»</w:t>
            </w:r>
          </w:p>
        </w:tc>
      </w:tr>
    </w:tbl>
    <w:p w:rsidR="00F40D98" w:rsidRPr="000867BD" w:rsidRDefault="00F40D98" w:rsidP="00F40D98">
      <w:pPr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  <w:sectPr w:rsidR="00F40D98" w:rsidRPr="000867BD" w:rsidSect="008A7026">
          <w:pgSz w:w="16838" w:h="11906" w:orient="landscape"/>
          <w:pgMar w:top="0" w:right="567" w:bottom="567" w:left="426" w:header="709" w:footer="709" w:gutter="0"/>
          <w:cols w:space="720"/>
        </w:sectPr>
      </w:pPr>
    </w:p>
    <w:p w:rsidR="00F40D98" w:rsidRPr="000867BD" w:rsidRDefault="00F40D98" w:rsidP="00F40D98">
      <w:pPr>
        <w:tabs>
          <w:tab w:val="left" w:pos="969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67BD">
        <w:rPr>
          <w:rFonts w:ascii="Times New Roman" w:hAnsi="Times New Roman" w:cs="Times New Roman"/>
          <w:b/>
          <w:sz w:val="26"/>
          <w:szCs w:val="26"/>
        </w:rPr>
        <w:lastRenderedPageBreak/>
        <w:t>Старшая группа</w:t>
      </w:r>
    </w:p>
    <w:tbl>
      <w:tblPr>
        <w:tblW w:w="15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8"/>
        <w:gridCol w:w="3134"/>
        <w:gridCol w:w="8221"/>
        <w:gridCol w:w="709"/>
        <w:gridCol w:w="2552"/>
      </w:tblGrid>
      <w:tr w:rsidR="00F40D98" w:rsidRPr="000867BD" w:rsidTr="00F40D98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t>Итоговое мероприятие</w:t>
            </w:r>
          </w:p>
        </w:tc>
      </w:tr>
      <w:tr w:rsidR="00F40D98" w:rsidRPr="000867BD" w:rsidTr="00F40D98">
        <w:tc>
          <w:tcPr>
            <w:tcW w:w="15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</w:tr>
      <w:tr w:rsidR="00F40D98" w:rsidRPr="000867BD" w:rsidTr="00F40D98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Осень, а мы не скучаем, вкусный и полезный урожай собираем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Расширять представления детей о труде на огороде и в садах  осенью; продолжать знакомить с сельскохозяйственными профессиями; уборочным инвентарём, машинами; систематизировать знания по теме «Овощи», «Фрукты» (где растут, где применяются, какая часть съедобная и т. д.); формировать общие представления о пользе овощей и фруктов, о разнообразии блюд из них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Семейная выставка «Урожай»</w:t>
            </w:r>
          </w:p>
        </w:tc>
      </w:tr>
      <w:tr w:rsidR="00F40D98" w:rsidRPr="000867BD" w:rsidTr="00F40D98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Мы узнаем дружок, все про хлебный колосок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«Внешность человека может быть обманчива»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Формировать у детей представление о ценности хлеба, общественной значимости труда хлебороба; продолжать знакомить с профессиями (транспортом) участвующими в выращивании и изготовлении хлеба; дать представление как происходит уборка урожая в нашем селе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на </w:t>
            </w:r>
            <w:proofErr w:type="spell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зерноток</w:t>
            </w:r>
            <w:proofErr w:type="spell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40D98" w:rsidRPr="000867BD" w:rsidTr="00F40D98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Я люблю этот мир за его красоту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Формировать знания детей о красоте человека  (доброта, милосердие, справедливость и т.д.); дать понятие, что источником красоты бывает – музыка, природа, литература, изобразительное искусство и приобщать детей к этим видам искусств; воспитывать эстетические чувства, умение созерцать красоту окружающего мира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Выставка детского творчества</w:t>
            </w:r>
          </w:p>
        </w:tc>
      </w:tr>
      <w:tr w:rsidR="00F40D98" w:rsidRPr="000867BD" w:rsidTr="00F40D98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Детский сад –  это дом для всех ребят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«Чем опасны незнакомые люди»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Формировать знания детей о празднике «День дошкольного работника» Формировать представления детей о мире взрослых, пробуждать интерес к их профессиональной деятельности; закрепить знания «люди каких профессий работают в нашем детском саду»; дать элементарные представления о первых детских садах в России;  воспитывать уважение к сотрудникам детского сада, желание им помогать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подарков </w:t>
            </w:r>
          </w:p>
        </w:tc>
      </w:tr>
      <w:tr w:rsidR="00F40D98" w:rsidRPr="000867BD" w:rsidTr="00F40D98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Мы в осеннем лесу, любуемся на его красоту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Формировать обобщённые представления об осени (в нашем крае) (ранняя, поздняя), как времени года, приспособленности растений и животных к изменениям в природе, (систематизировать представления об </w:t>
            </w: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изменениях</w:t>
            </w:r>
            <w:proofErr w:type="gram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происходящих в жизни деревьев и кустарников)  явлениях природы; расширять представления о неживой природе; учить детей называть 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отличительные особенности деревьев и кустарников; дать знания о разнообразии деревьев (лиственные, хвойные), закрепить знания об их строении;  формировать эстетическое отношение к природе; развивать познавательную активность;</w:t>
            </w:r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 учить понимать поэтические образы в стихотворениях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Праздник «В гостях у осени»</w:t>
            </w:r>
          </w:p>
        </w:tc>
      </w:tr>
      <w:tr w:rsidR="00F40D98" w:rsidRPr="000867BD" w:rsidTr="00F40D98">
        <w:tc>
          <w:tcPr>
            <w:tcW w:w="15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Октябрь</w:t>
            </w:r>
          </w:p>
        </w:tc>
      </w:tr>
      <w:tr w:rsidR="00F40D98" w:rsidRPr="000867BD" w:rsidTr="00F40D98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Мы открываем в мир природы двери, а там такие разные  звери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Расширять представления детей о многообразии животного мира; закреплять знания о домашних животных (способах ухода, польза для человека)   конкретизировать и расширить представления детей о жизни диких животных нашего края (села) их приспособленности к изменениям в природе; расширять представления о взаимосвязях животных со средой обитания; познакомить с животными нашего </w:t>
            </w: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края</w:t>
            </w:r>
            <w:proofErr w:type="gram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занесёнными в Красную книгу; формировать знания о том, что человек часть природы и  должен беречь, защищать и охранять её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Викторина «Животные нашего края»</w:t>
            </w:r>
          </w:p>
        </w:tc>
      </w:tr>
      <w:tr w:rsidR="00F40D98" w:rsidRPr="000867BD" w:rsidTr="00F40D98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В гостях у животных  жаркой Африки и холодного Севера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«Полиция. Как её вызвать?»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Сформировать представления детей о характерных особенностях животных жарких стран и Севера; животных и птицах занесённых в Красную книгу; продолжить формировать знания детей о частях света; развивать познавательный интерес  детей; воспитывать любовь и бережное отношение к братьям нашим меньшим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</w:t>
            </w:r>
            <w:proofErr w:type="spell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0867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игры «Зоопарк»</w:t>
            </w:r>
          </w:p>
        </w:tc>
      </w:tr>
      <w:tr w:rsidR="00F40D98" w:rsidRPr="000867BD" w:rsidTr="00F40D98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Нам игрушки как-то раз про себя вели рассказ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Обогащать и систематизировать знания детей об игрушках: классификация, история (откуда и как появились игрушки), игрушки разных стран; обогащать содержание игр детей, развивать самостоятельность в выборе игр;</w:t>
            </w:r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развивать игровой опыт каждого ребенка, помогать детям, открывать новые возможности игрового отражения мира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Выставка детских работ «Игрушка будущего»</w:t>
            </w:r>
          </w:p>
        </w:tc>
      </w:tr>
      <w:tr w:rsidR="00F40D98" w:rsidRPr="000867BD" w:rsidTr="00F40D98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Когда едины, мы непобедимы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«В каких случаях можно звонить в полицию?»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Расширять представления о родной стране, развивать интерес к истории своей страны; воспитывать гордость за свою страну, любовь к ней. Знакомить с историей России, гербом и флагом, мелодией гимна; рассказывать о людях прославивших Россию, о том, что Российская Федерация - огромная многонациональная страна; сформировать знания детей о празднике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Праздник «Дружат мальчики и девочки»</w:t>
            </w:r>
          </w:p>
        </w:tc>
      </w:tr>
      <w:tr w:rsidR="00F40D98" w:rsidRPr="000867BD" w:rsidTr="00F40D98">
        <w:tc>
          <w:tcPr>
            <w:tcW w:w="15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</w:tr>
      <w:tr w:rsidR="00F40D98" w:rsidRPr="000867BD" w:rsidTr="00F40D98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1-0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Много мама на белом свете, всей душой их любят дети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D98" w:rsidRPr="000867BD" w:rsidRDefault="00F40D98" w:rsidP="002D4F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Обобщать социальный опыт ребёнка через его творческую и речевую активность, воспитывать положительное отношение к своей маме;</w:t>
            </w:r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формировать представления об образе матери (элементы внешнего вида, имя, профессия, духовные качества); 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обобщить знания детей о международном празднике «День матери», формировать осознанное понимание значимости матерей в жизни детей, семьи, общества; вызвать эмоционально положительное отношение к празднику, желание активно участвовать в его подготовке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Праздник «Мамин день»</w:t>
            </w:r>
          </w:p>
        </w:tc>
      </w:tr>
      <w:tr w:rsidR="00F40D98" w:rsidRPr="000867BD" w:rsidTr="00F40D98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Какие птицы зимуют  и радуют  нас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«Использование опасных предметов»</w:t>
            </w:r>
          </w:p>
        </w:tc>
        <w:tc>
          <w:tcPr>
            <w:tcW w:w="8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0D98" w:rsidRPr="000867BD" w:rsidRDefault="00F40D98" w:rsidP="002D4F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Сформировать представления о жизни птиц, их разновидностях, о строении, развитии, об изменении жизнедеятельности птиц в разное время года; продолжать знакомить детей с птицами нашего края; развивать познавательный интерес, желание наблюдать, исследовать, получать новые знания, умение устанавливать причинно-следственные связи; расширять представление о том, как описывают птиц поэты и писатели;  воспитывать любовь к птицам, желание помогать в зимних условиях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Викторина «Птицы наши друзья»</w:t>
            </w:r>
          </w:p>
        </w:tc>
      </w:tr>
      <w:tr w:rsidR="00F40D98" w:rsidRPr="000867BD" w:rsidTr="00F40D98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До свидания птицы, мы вас будем очень  ждать</w:t>
            </w:r>
          </w:p>
        </w:tc>
        <w:tc>
          <w:tcPr>
            <w:tcW w:w="89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Детская презентация «Зимующие птицы нашего края»</w:t>
            </w:r>
          </w:p>
        </w:tc>
      </w:tr>
      <w:tr w:rsidR="00F40D98" w:rsidRPr="000867BD" w:rsidTr="00F40D98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Дом, в котором мы живём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«Хранение опасных предметов»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Формировать знания детей о разных видах зданий, их назначении; познакомить с частями дома; дать элементарные знания об эволюции жилья на территории России; развивать представления о взаимосвязи жилища и среды обитания; учить составлять рассказ о доме; развивать познавательный интерес, желание знакомиться с культурой и историей нашей страны, края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D98" w:rsidRPr="000867BD" w:rsidTr="00F40D98">
        <w:tc>
          <w:tcPr>
            <w:tcW w:w="15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</w:tr>
      <w:tr w:rsidR="00F40D98" w:rsidRPr="000867BD" w:rsidTr="00F40D98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Наши добрые дела 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Формировать представление у детей о доброте, как важном человеческом качестве, воспитывать добрые чувства к  окружающим людям, потребность в хороших помыслах и поступках, помочь понять детям, что все нуждаются в любви и доброжелательном отношении к себе; раскрыть сущность понятий «добро», «доброта», «добрые поступки»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Акция «День добрых дел»</w:t>
            </w:r>
          </w:p>
        </w:tc>
      </w:tr>
      <w:tr w:rsidR="00F40D98" w:rsidRPr="000867BD" w:rsidTr="00F40D98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В гости к Зимушке – зиме  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«Контакты с животными»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Продолжить формировать представление детей о зиме; развивать умение устанавливать связи между явлениями живой и неживой природы. Формировать познавательный интерес  в ходе экспериментирования, закреплять знания о свойствах  снега и льда; расширять знания о местах, где 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всегда зима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Макет «Зима»</w:t>
            </w:r>
          </w:p>
        </w:tc>
      </w:tr>
      <w:tr w:rsidR="00F40D98" w:rsidRPr="000867BD" w:rsidTr="00F40D98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proofErr w:type="gram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ты, Зимушка – зима! Ты к нам стужу принесла, все дорожки замела и сугробы нагребла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Расширять и обогащать знания детей об особенностях зимней природы (холода, заморозки, снегопады, сильные ветры) в нашем крае, о деятельности людей в городе, селе; знакомить с зимними видами спорта; формировать исследовательский и познавательный интерес через экспериментирование, наблюдение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Выставка детского творчества</w:t>
            </w:r>
          </w:p>
        </w:tc>
      </w:tr>
      <w:tr w:rsidR="00F40D98" w:rsidRPr="000867BD" w:rsidTr="00F40D98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К нам приходит Новый год, время праздничных хлопот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«Животные в клетке (зоопарк, правила поведения»</w:t>
            </w:r>
            <w:proofErr w:type="gramEnd"/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Познакомить с традициями празднования Нового года в различных странах; формировать познавательный интерес к традициям празднования в своей семье, вызвать желание активно участвовать в  подготовке к празднику, стремление сделать подарки своими руками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Праздник «Новый год у ворот»</w:t>
            </w:r>
          </w:p>
        </w:tc>
      </w:tr>
      <w:tr w:rsidR="00F40D98" w:rsidRPr="000867BD" w:rsidTr="00F40D98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Мы зимою не скучаем, пусть мороз, а мы на улице играем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Продолжать знакомство детей с зимними забавами, видами спорта; дать элементарные представления детям о зимних забавах наших предков; формировать познавательный интерес к культуре и истории нашего народа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Спортивное развлечение с родителями «Мы зимою не скучаем»</w:t>
            </w:r>
          </w:p>
        </w:tc>
      </w:tr>
      <w:tr w:rsidR="00F40D98" w:rsidRPr="000867BD" w:rsidTr="00F40D98">
        <w:tc>
          <w:tcPr>
            <w:tcW w:w="15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</w:tr>
      <w:tr w:rsidR="00F40D98" w:rsidRPr="000867BD" w:rsidTr="00F40D98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Мы едем, летим, плывём, на чём?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«Скорая помощь. Как ее вызвать?» 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Закрепить знания о транспорте, классификацией транспорта: наземный, подземный, воздушный, водный; формировать знания детей о транспорте нашего села; развивать умение анализировать предмет, выделять его характерные особенности, основные функциональные части, устанавливать связь между их назначением и строением; Расширить представления детей об истории транспорта; развивать познавательную активность детей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Выставка детского творчества «Едем, летим, плывём»</w:t>
            </w:r>
          </w:p>
        </w:tc>
      </w:tr>
      <w:tr w:rsidR="00F40D98" w:rsidRPr="000867BD" w:rsidTr="00F40D98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Все профессии важны, все профессии нужны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Познакомить детей с профессиями нашего села и края;  продолжать учить определять профессию по описанию, группировать профессии на группы по признаку; закреплять знания детей об инструментах и орудиях труда для разных профессий;  развивать интерес к профессиям родителей и наиболее распространенным профессиям ближайшего окружения; научить детей отражать в сюжетно - ролевой игре особенности, присущие различным профессиям;</w:t>
            </w:r>
            <w:proofErr w:type="gram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сформировать у детей добросовестное отношение к труду; 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воспитывать уважение к результатам труда людей разных профессий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Выставка рисунков «Кем я стану»</w:t>
            </w:r>
          </w:p>
        </w:tc>
      </w:tr>
      <w:tr w:rsidR="00F40D98" w:rsidRPr="000867BD" w:rsidTr="00F40D98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С ними не шутят и не играют, правила безопасности нас охраняют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«В каких случаях нужно звонить в скорую помощь?»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Формировать основы безопасности собственной жизнедеятельности; формировать умение видеть то, что представляет опасность для жизни и здоровья; закреплять знания детей о правилах  ДД, пожарной безопасности, один дома, на природе</w:t>
            </w:r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Досуг «Правила безопасности»</w:t>
            </w:r>
          </w:p>
        </w:tc>
      </w:tr>
      <w:tr w:rsidR="00F40D98" w:rsidRPr="000867BD" w:rsidTr="00F40D98">
        <w:tc>
          <w:tcPr>
            <w:tcW w:w="15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</w:tr>
      <w:tr w:rsidR="00F40D98" w:rsidRPr="000867BD" w:rsidTr="00F40D98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наука. Ученые 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Познакомить детей с понятием наука, эксперимент, изобретение, сформировать умение работать в паре, группе при проведении опытов, экспериментов.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Фоотчет</w:t>
            </w:r>
            <w:proofErr w:type="spell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 «Юные ученые»</w:t>
            </w:r>
          </w:p>
        </w:tc>
      </w:tr>
      <w:tr w:rsidR="00F40D98" w:rsidRPr="000867BD" w:rsidTr="00F40D98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С чего начинается Родина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«Чем опасны микробы?»</w:t>
            </w:r>
          </w:p>
        </w:tc>
        <w:tc>
          <w:tcPr>
            <w:tcW w:w="8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Расширять представления о родной стране, дать понятие «Родина», что это означает для человека; закреплять знания детей о флаге, гербе, гимне (история их создания), президенте, символах нашей страны (дерево-берёза, игрушка-матрёшка, зверь-медведь, цветок-ромашка и т. д.); познакомить со столицей  России - Москвой; с выдающимися </w:t>
            </w: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людьми</w:t>
            </w:r>
            <w:proofErr w:type="gram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прославлявшими Россию (спортсмены, писатели, врачи и т. д.); воспитывать гордость за свою Родину, любовь к ней. </w:t>
            </w: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Расширять представления детей о Российской армии; рассказывать о трудной, но почётно обязанности защищать Родину, охранять её спокойствие и безопасность; воспитывать детей в духе патриотизма; знакомить с разными родами войск, боевой техникой; расширять  </w:t>
            </w:r>
            <w:proofErr w:type="spell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гендерные</w:t>
            </w:r>
            <w:proofErr w:type="spell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представления, формировать у мальчиков стремление быть сильными, смелыми, стать защитниками Родины; воспитание у девочек уважения к мальчикам, как к будущим защитникам Родины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Конкурс чтецов «Моя Родина Россия»</w:t>
            </w:r>
          </w:p>
        </w:tc>
      </w:tr>
      <w:tr w:rsidR="00F40D98" w:rsidRPr="000867BD" w:rsidTr="00F40D98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Наша армия родная и отважна и сильна. Ни кому, не угрожая, охраняет нас она!</w:t>
            </w:r>
          </w:p>
        </w:tc>
        <w:tc>
          <w:tcPr>
            <w:tcW w:w="8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D98" w:rsidRPr="000867BD" w:rsidRDefault="00F40D98" w:rsidP="002D4F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Утренник «Наши Защитники»</w:t>
            </w:r>
          </w:p>
        </w:tc>
      </w:tr>
      <w:tr w:rsidR="00F40D98" w:rsidRPr="000867BD" w:rsidTr="00F40D98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У меня есть семья-мама, папа, брат  и  я.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«Чем опасны вирусы?»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Углублять представления ребёнка о семье и её истории;  учить создавать простейшее </w:t>
            </w:r>
            <w:proofErr w:type="spell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генеологическое</w:t>
            </w:r>
            <w:proofErr w:type="spell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древо с опорой на историю семьи;   углублять представление о том, где работают родители, как важен для общества их труд;     воспитывать чувство уважения и любви к близким людям.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Альбом «Моё семейное дерево»</w:t>
            </w:r>
          </w:p>
        </w:tc>
      </w:tr>
      <w:tr w:rsidR="00F40D98" w:rsidRPr="000867BD" w:rsidTr="00F40D98">
        <w:tc>
          <w:tcPr>
            <w:tcW w:w="15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</w:tr>
      <w:tr w:rsidR="00F40D98" w:rsidRPr="000867BD" w:rsidTr="00F40D98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Поздравляем с женским днём всех любимых женщин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; вызвать желание активно участвовать в  подготовке к празднику «8 марта», стремление сделать подарки своими руками; расширять </w:t>
            </w:r>
            <w:proofErr w:type="spell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гендерные</w:t>
            </w:r>
            <w:proofErr w:type="spell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представления, формировать у мальчиков представление о том, что мужчины должны внимательно и уважительно относиться к женщинам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Праздник « 8 марта»</w:t>
            </w:r>
          </w:p>
        </w:tc>
      </w:tr>
      <w:tr w:rsidR="00F40D98" w:rsidRPr="000867BD" w:rsidTr="00F40D98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Народная культура и традиции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«Режим дня.  Для чего он нужен?»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Продолжать знакомить детей с народными традициями и обычаями, с народным декоративн</w:t>
            </w: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прикладным искусством (Городец, </w:t>
            </w:r>
            <w:proofErr w:type="spell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Полхов-Майдан</w:t>
            </w:r>
            <w:proofErr w:type="spell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, Гжель); расширять представления о народных игрушках( </w:t>
            </w:r>
            <w:proofErr w:type="spell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матрёшки-городецкая</w:t>
            </w:r>
            <w:proofErr w:type="spell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богородская</w:t>
            </w:r>
            <w:proofErr w:type="spell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, бирюльки); знакомить с национальным декоративно-прикладным искусством; рассказывать детям о русской избе и других строениях, их внутреннем убранстве, предметах быта, одежде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Тематический досуг «Наши традиции и обычаи»</w:t>
            </w:r>
          </w:p>
        </w:tc>
      </w:tr>
      <w:tr w:rsidR="00F40D98" w:rsidRPr="000867BD" w:rsidTr="00F40D98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В гостях у обитателей озёр, океанов, рек и морей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98" w:rsidRPr="000867BD" w:rsidRDefault="00F40D98" w:rsidP="002D4F76">
            <w:pPr>
              <w:pStyle w:val="a6"/>
              <w:shd w:val="clear" w:color="auto" w:fill="FFFFFF"/>
              <w:spacing w:before="15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0867BD">
              <w:rPr>
                <w:sz w:val="26"/>
                <w:szCs w:val="26"/>
              </w:rPr>
              <w:t xml:space="preserve">Расширять представления детей о разнообразии водных ресурсов: родники, реки, моря  и т.д.; о свойствах воды; расширять представления о животных  и рыбах (их внешнем виде, образе жизни, повадках), водных ресурсах и их обитателях родного края; закреплять знания о пользе воды в жизни человека, животных и растений; </w:t>
            </w:r>
            <w:r w:rsidRPr="000867BD">
              <w:rPr>
                <w:sz w:val="26"/>
                <w:szCs w:val="26"/>
                <w:shd w:val="clear" w:color="auto" w:fill="F4F4F4"/>
              </w:rPr>
              <w:t xml:space="preserve">развить исследовательскую деятельность; воспитывать нравственные </w:t>
            </w:r>
            <w:proofErr w:type="gramStart"/>
            <w:r w:rsidRPr="000867BD">
              <w:rPr>
                <w:sz w:val="26"/>
                <w:szCs w:val="26"/>
                <w:shd w:val="clear" w:color="auto" w:fill="F4F4F4"/>
              </w:rPr>
              <w:t>чувства</w:t>
            </w:r>
            <w:proofErr w:type="gramEnd"/>
            <w:r w:rsidRPr="000867BD">
              <w:rPr>
                <w:sz w:val="26"/>
                <w:szCs w:val="26"/>
                <w:shd w:val="clear" w:color="auto" w:fill="F4F4F4"/>
              </w:rPr>
              <w:t xml:space="preserve"> выражающиеся в сопереживании природе, потребность в общение с ней и её бережном отношении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Выставка детского творчества</w:t>
            </w:r>
          </w:p>
        </w:tc>
      </w:tr>
      <w:tr w:rsidR="00F40D98" w:rsidRPr="000867BD" w:rsidTr="00F40D98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Волшебный мир – театра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«Твой режим дня»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Продолжать формировать представления детей о театре (виды, театральные реквизиты, профессии театра); приобщать  детей к изготовлению реквизитов, костюмов, масок  для театрализованной деятельности; воспитывать понятие о культуре поведения в театре, интерес к театру, отражать свои  впечатления  в сюжетно ролевой игре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Изготовление атрибутов к театрализации</w:t>
            </w:r>
          </w:p>
        </w:tc>
      </w:tr>
      <w:tr w:rsidR="00F40D98" w:rsidRPr="000867BD" w:rsidTr="00F40D98">
        <w:tc>
          <w:tcPr>
            <w:tcW w:w="15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</w:tr>
      <w:tr w:rsidR="00F40D98" w:rsidRPr="000867BD" w:rsidTr="00F40D98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Если солнце ярче светит, если птицам не до сна, если стал теплее ветер, значит, к нам пришла весна!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Формировать обобщённые представления о весне как времени года, о приспособленности растений и животных к изменениям в природе; расширять знания о характерных признаках весны;  о связи между явлениями живой и неживой природы и сезонными видами труда, о сезонных изменениях в природе; активизировать познавательный и творческий интерес; воспитывать бережное отношение к природе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Фотовыставка «Весенняя краса»</w:t>
            </w:r>
          </w:p>
        </w:tc>
      </w:tr>
      <w:tr w:rsidR="00F40D98" w:rsidRPr="000867BD" w:rsidTr="00F40D98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Я с детства с книжками дружу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Познакомить детей с видами и назначением книг, с различными жанрами; уточнить роль писателей, художников-иллюстраторов и оформителей; учить детей создавать книгу своими руками; развивать творчество, воображение, фантазию;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формировать у детей представление о роли книги в жизни человека;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дать детям знание о роли библиотеки; воспитыв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ать любовь и бережное отношение </w:t>
            </w:r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 книге; побуждать детей к сочинительству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книги </w:t>
            </w:r>
          </w:p>
        </w:tc>
      </w:tr>
      <w:tr w:rsidR="00F40D98" w:rsidRPr="000867BD" w:rsidTr="00F40D98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Космическое путешествие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«Опасности на дороге»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Формировать представления детей о планете Земля; дать элементарные представления о том, что на планете Земля есть суша (материки) и вода, два полюса Северный и Южный; закрепляем элементарные представления о солнечной системе; обобщать знания об особенностях растительного и животного мира; дать возможность детям осознать и применять способы сохранения экологической безопасности; воспитывать чувство гордости за уникальность планет Земля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Викторина «Удивительная планета»</w:t>
            </w:r>
          </w:p>
        </w:tc>
      </w:tr>
      <w:tr w:rsidR="00F40D98" w:rsidRPr="000867BD" w:rsidTr="00F40D98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Чтоб здоровье сохранить, нужно организм свой укрепить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«Правила пешехода»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Формировать элементарные представления о строении человеческого организма; правильное отношение детей к физкультурным занятиям; формировать необходимые знания в области гигиены, медицины, физической культуры, питании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Досуг «День здоровья» с участием родителей</w:t>
            </w:r>
          </w:p>
        </w:tc>
      </w:tr>
      <w:tr w:rsidR="00F40D98" w:rsidRPr="000867BD" w:rsidTr="00F40D98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Милый сердцу край родной. Где найдёшь ещё такой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98" w:rsidRPr="000867BD" w:rsidRDefault="00F40D98" w:rsidP="002D4F76">
            <w:pPr>
              <w:pStyle w:val="c2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0867BD">
              <w:rPr>
                <w:sz w:val="26"/>
                <w:szCs w:val="26"/>
              </w:rPr>
              <w:t>Приобщать детей к истории и культуре родного села</w:t>
            </w:r>
            <w:r w:rsidRPr="000867BD">
              <w:rPr>
                <w:rStyle w:val="c8"/>
                <w:sz w:val="26"/>
                <w:szCs w:val="26"/>
              </w:rPr>
              <w:t xml:space="preserve"> и Красноярского края (история возникновения, природа, коренные жители,  достопримечательности,  выдающиеся люди);</w:t>
            </w:r>
            <w:r w:rsidRPr="000867BD">
              <w:rPr>
                <w:sz w:val="26"/>
                <w:szCs w:val="26"/>
              </w:rPr>
              <w:t xml:space="preserve"> </w:t>
            </w:r>
            <w:r w:rsidRPr="000867BD">
              <w:rPr>
                <w:rStyle w:val="c8"/>
                <w:sz w:val="26"/>
                <w:szCs w:val="26"/>
              </w:rPr>
              <w:t>воспитывать чувство гордости за свою малую Родину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Фотовыставка «Достопримечательности нашего края»</w:t>
            </w:r>
          </w:p>
        </w:tc>
      </w:tr>
      <w:tr w:rsidR="00F40D98" w:rsidRPr="000867BD" w:rsidTr="00F40D98">
        <w:tc>
          <w:tcPr>
            <w:tcW w:w="15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</w:tr>
      <w:tr w:rsidR="00F40D98" w:rsidRPr="000867BD" w:rsidTr="00F40D98">
        <w:trPr>
          <w:trHeight w:val="1268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Будем помнить те года, не забудем никогда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Расширять представления детей о том, как в годы войны храбро сражались и защищали нашу страну от врагов прадеды; расширять  знания о героях Великой Отечественной войны, о победе нашей страны в войне; знакомить с памятниками героями; воспитывать в духе патриотизма, любви к Родине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Стенгазета «День Победы»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D98" w:rsidRPr="000867BD" w:rsidTr="00F40D98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Сколько трав, деревьев и цветов  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«Игры во дворе 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(опасности)»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Закреплять знания о многообразии растительного мира нашего края; учить называть отличительные особенности цветов, деревьев; систематизировать знания о пользе леса и цветов; дать знания о разнообразии лесов (лиственные, хвойные, смешанные), цветов (луговые, комнатные, садовые); о размножении 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растений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Выставка творческих работ</w:t>
            </w:r>
          </w:p>
        </w:tc>
      </w:tr>
      <w:tr w:rsidR="00F40D98" w:rsidRPr="000867BD" w:rsidTr="00F40D98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Насекомые летают, скачут, ползают, парят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98" w:rsidRPr="000867BD" w:rsidRDefault="00F40D98" w:rsidP="002D4F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Систематизировать представления детей о многообразии насекомых;  уточнять знания о пользе и вреде насекомых</w:t>
            </w:r>
          </w:p>
          <w:p w:rsidR="00F40D98" w:rsidRPr="000867BD" w:rsidRDefault="00F40D98" w:rsidP="002D4F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для человека; учить составлять группы по разным основаниям:</w:t>
            </w:r>
          </w:p>
          <w:p w:rsidR="00F40D98" w:rsidRPr="000867BD" w:rsidRDefault="00F40D98" w:rsidP="002D4F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особенностям внешнего  вида, строение, местам обитани</w:t>
            </w: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я(</w:t>
            </w:r>
            <w:proofErr w:type="gram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наземные, водные), способу передвижения; закрепить знания об общих признаках насекомых, учить устанавливать связи между особенностями внешнего строения и способам передвижения, между внешним видом и способом защиты от врагов, между способами передвижения и средой обитания; воспитывать интерес к насекомым, бережное отношение к ним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Викторина « Насекомые»</w:t>
            </w:r>
          </w:p>
        </w:tc>
      </w:tr>
      <w:tr w:rsidR="00F40D98" w:rsidRPr="000867BD" w:rsidTr="00F40D98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Сколько солнца! Сколько света!</w:t>
            </w:r>
            <w:r w:rsidRPr="000867BD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 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Сколько зелени кругом!</w:t>
            </w:r>
            <w:r w:rsidRPr="000867BD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 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Что же это? Это </w:t>
            </w: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ЛЕТО</w:t>
            </w:r>
            <w:proofErr w:type="gram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наконец спешит к нам в дом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«Опасные игры на улице»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Закреплять знания детей о признаках лета; расширять и обогащать представления о влиянии тепла, солнечного света на жизнь людей, животных и растений; представления о съедобных и несъедобных грибах; о жизнедеятельности людей в селе летом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Альбом «Лето и безопасность»</w:t>
            </w:r>
          </w:p>
        </w:tc>
      </w:tr>
    </w:tbl>
    <w:p w:rsidR="00F40D98" w:rsidRPr="000867BD" w:rsidRDefault="00F40D98" w:rsidP="00F40D9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67BD">
        <w:rPr>
          <w:rFonts w:ascii="Times New Roman" w:hAnsi="Times New Roman" w:cs="Times New Roman"/>
          <w:b/>
          <w:sz w:val="26"/>
          <w:szCs w:val="26"/>
        </w:rPr>
        <w:br w:type="page"/>
      </w:r>
      <w:r w:rsidRPr="000867BD">
        <w:rPr>
          <w:rFonts w:ascii="Times New Roman" w:hAnsi="Times New Roman" w:cs="Times New Roman"/>
          <w:b/>
          <w:sz w:val="26"/>
          <w:szCs w:val="26"/>
        </w:rPr>
        <w:lastRenderedPageBreak/>
        <w:t>Подготовительная к школе группа</w:t>
      </w:r>
    </w:p>
    <w:tbl>
      <w:tblPr>
        <w:tblW w:w="157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3120"/>
        <w:gridCol w:w="141"/>
        <w:gridCol w:w="142"/>
        <w:gridCol w:w="8080"/>
        <w:gridCol w:w="142"/>
        <w:gridCol w:w="141"/>
        <w:gridCol w:w="2834"/>
      </w:tblGrid>
      <w:tr w:rsidR="00F40D98" w:rsidRPr="000867BD" w:rsidTr="00F40D9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t>Итоговое мероприятие</w:t>
            </w:r>
          </w:p>
        </w:tc>
      </w:tr>
      <w:tr w:rsidR="00F40D98" w:rsidRPr="000867BD" w:rsidTr="00F40D98">
        <w:tc>
          <w:tcPr>
            <w:tcW w:w="157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</w:tr>
      <w:tr w:rsidR="00F40D98" w:rsidRPr="000867BD" w:rsidTr="00F40D98">
        <w:trPr>
          <w:trHeight w:val="19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–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Осень, а мы не скучаем, вкусный и полезный урожай собираем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Расширять представления детей о труде по сбору урожая овощей на полях,  в огородах и фруктах в садах; продолжать знакомить с сельскохозяйственными профессиями; уборочным инвентарём, машинами;  формировать общие представления о пользе овощей и фруктов, о разнообразии блюд из них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Выставка поделок «Дары осени»</w:t>
            </w:r>
          </w:p>
        </w:tc>
      </w:tr>
      <w:tr w:rsidR="00F40D98" w:rsidRPr="000867BD" w:rsidTr="00F40D9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Мы узнаем дружок, все про хлебный колосок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Предметы</w:t>
            </w:r>
            <w:proofErr w:type="gram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требующие осторожного обращения»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Формировать у детей представление о ценности хлеба, общественной значимости труда хлебороба; продолжать знакомить с профессиями (транспортом) участвующими в выращивании и изготовлении хлеба; дать представление как происходит уборка урожая и изготовление хлеба в нашем селе; дать элементарные знания, как хлеб выращивали, убирали, изготовляли  наши прадеды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в пекарню </w:t>
            </w:r>
          </w:p>
        </w:tc>
      </w:tr>
      <w:tr w:rsidR="00F40D98" w:rsidRPr="000867BD" w:rsidTr="00F40D9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Я люблю этот мир за его красоту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Формировать знания детей о красоте человека  (доброта, милосердие, справедливость и т.д.); дать понятие, что источником красоты бывает – музыка, природа, литература, изобразительное искусство и приобщать детей к этим видам искусств; воспитывать эстетические чувства, умение созерцать красоту окружающего мира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Фотовыставка «виды искусств»</w:t>
            </w:r>
          </w:p>
        </w:tc>
      </w:tr>
      <w:tr w:rsidR="00F40D98" w:rsidRPr="000867BD" w:rsidTr="00F40D9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Детский сад - это дом для всех ребят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«Осторожно, электроприборы»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Формировать знания детей о празднике «День дошкольного работника»;  о мире взрослых, пробуждать интерес к их профессиональной деятельности; закрепить знания «люди каких профессий работают в нашем детском саду»; дать элементарные представления о первых детских садах в России;  воспитывать уважение к сотрудникам детского сада, желание им помогать; вызвать желание активно участвовать в  подготовке к празднику, стремление сделать подарки своими руками</w:t>
            </w:r>
            <w:proofErr w:type="gram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Концерт «Мы вас поздравляем»</w:t>
            </w:r>
          </w:p>
        </w:tc>
      </w:tr>
      <w:tr w:rsidR="00F40D98" w:rsidRPr="000867BD" w:rsidTr="00F40D98">
        <w:tc>
          <w:tcPr>
            <w:tcW w:w="157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</w:tr>
      <w:tr w:rsidR="00F40D98" w:rsidRPr="000867BD" w:rsidTr="00F40D9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Мы в осеннем лесу, любуемся на его красоту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98" w:rsidRPr="000867BD" w:rsidRDefault="00F40D98" w:rsidP="002D4F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Расширять знания детей об осени; об особенностях  отображения осени в произведениях искусства; закреплять знания детей о деревьях; учить определять дерево или кустарник по описанию, узнавать лист на ощупь; 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показать значение листопада для жизни растений зимой; систематизировать и углублять знания детей о сезонных изменениях в природе.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Экскурсия в лес</w:t>
            </w:r>
          </w:p>
        </w:tc>
      </w:tr>
      <w:tr w:rsidR="00F40D98" w:rsidRPr="000867BD" w:rsidTr="00F40D9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Мы открываем в мир природы двери, а там такие разные звери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«Осторожно, незнакомец!»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98" w:rsidRPr="000867BD" w:rsidRDefault="00F40D98" w:rsidP="002D4F7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Продолжать знакомить с дикими животными России и их повадками; расширять представления об особенностях внешнего вида животных, жизненных проявлениях, повадках, особенностях приспособления (линька, спячка), условиях, необходимых для их жизни; рассказать о том, как млекопитающие заботятся о потомстве; продолжать знакомство с «Красной книгой»;  закрепить знания об отличиях диких и домашних животных; продолжать учить сравнивать и устанавливать причинно-следственные связи, делать обобщения;</w:t>
            </w:r>
            <w:proofErr w:type="gram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воспитывать любовь и бережное отношение к природе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Детская презентация «Дикие животные Красноярского края»</w:t>
            </w:r>
          </w:p>
        </w:tc>
      </w:tr>
      <w:tr w:rsidR="00F40D98" w:rsidRPr="000867BD" w:rsidTr="00F40D9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В гостях у животных и птиц жаркой Африки и холодного Севера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Сформировать представления детей о характерных особенностях  животных и птиц севера и Африки; учить делать сравнительный анализ особенностей строения</w:t>
            </w:r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питания животных; развивать наблюдательность и любознательность; продолжать знакомит с 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животными и </w:t>
            </w: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птицами</w:t>
            </w:r>
            <w:proofErr w:type="gram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занесёнными в Красную книгу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Викторина </w:t>
            </w:r>
          </w:p>
        </w:tc>
      </w:tr>
      <w:tr w:rsidR="00F40D98" w:rsidRPr="000867BD" w:rsidTr="00F40D9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Нам игрушки как- то раз про себя вели рассказ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«Чем опасны незнакомые люди?»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Обогащать и систематизировать знания детей об игрушках: классификация, история (откуда и как появились игрушки), игрушки разных стран; познакомить детей с игрушками их родителей и прадедов; обогащать содержание игр детей, развивать самостоятельность в выборе игр;</w:t>
            </w:r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развивать игровой опыт каждого ребенка, помогать детям, открывать новые возможности игрового отражения мира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Альбом «Игрушки наших родителей»</w:t>
            </w:r>
          </w:p>
        </w:tc>
      </w:tr>
      <w:tr w:rsidR="00F40D98" w:rsidRPr="000867BD" w:rsidTr="00F40D9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Когда мы едины, мы непобедимы 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Расширять знания детей о родной стране, о государственных праздниках; воспитывать уважение к людям разных национальностей и их обычаям; познакомить с </w:t>
            </w: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национальностями</w:t>
            </w:r>
            <w:proofErr w:type="gram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проживающими на территории нашего села; сообщать детям  элементарные сведения об истории России; поощрять интерес детей к событиям происходящим в стране; воспитывать чувство гордости за её достижения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Развлечение «Весёлые старты» совместно с родителями </w:t>
            </w:r>
          </w:p>
        </w:tc>
      </w:tr>
      <w:tr w:rsidR="00F40D98" w:rsidRPr="000867BD" w:rsidTr="00F40D98">
        <w:tc>
          <w:tcPr>
            <w:tcW w:w="157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ноябрь</w:t>
            </w:r>
          </w:p>
        </w:tc>
      </w:tr>
      <w:tr w:rsidR="00F40D98" w:rsidRPr="000867BD" w:rsidTr="00F40D9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Много мама на белом свете, всей душой их любят дети</w:t>
            </w:r>
          </w:p>
        </w:tc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Обобщать социальный опыт ребёнка через его творческую и речевую активность, воспитывать положительное отношение к своей маме;</w:t>
            </w:r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формировать представления об образе матери (элементы внешнего вида, имя, профессия, духовные качества); 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обобщить знания детей о международном празднике «День матери», формировать осознанное понимание значимости матерей в жизни детей, семьи, общества; вызвать эмоционально положительное отношение к празднику, желание активно участвовать в его подготовке</w:t>
            </w:r>
            <w:proofErr w:type="gram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Утренник «День матери»</w:t>
            </w:r>
          </w:p>
        </w:tc>
      </w:tr>
      <w:tr w:rsidR="00F40D98" w:rsidRPr="000867BD" w:rsidTr="00F40D9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Какие птицы зимуют  и радуют нас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«Ты и твои друзья»</w:t>
            </w:r>
          </w:p>
        </w:tc>
        <w:tc>
          <w:tcPr>
            <w:tcW w:w="864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Продолжать формировать представления детей о жизни птиц, их разновидностях, о строении, развитии, об изменении жизнедеятельности птиц в разное время года; продолжать знакомить детей с птицами нашего края; развивать познавательный интерес, желание наблюдать, исследовать, получать новые знания, умение устанавливать причинно-следственные связи; расширять представление о том, как описывают птиц поэты и писатели;  воспитывать любовь к птицам, желание помогать в зимних условиях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Альбом «Птицы Красноярского края»</w:t>
            </w:r>
          </w:p>
        </w:tc>
      </w:tr>
      <w:tr w:rsidR="00F40D98" w:rsidRPr="000867BD" w:rsidTr="00F40D98">
        <w:trPr>
          <w:trHeight w:val="11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До свиданья птицы, мы вас будем очень ждать</w:t>
            </w:r>
          </w:p>
        </w:tc>
        <w:tc>
          <w:tcPr>
            <w:tcW w:w="864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D98" w:rsidRPr="000867BD" w:rsidRDefault="00F40D98" w:rsidP="002D4F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Изготовление кормушек, акция «Покорми  птиц»</w:t>
            </w:r>
          </w:p>
        </w:tc>
      </w:tr>
      <w:tr w:rsidR="00F40D98" w:rsidRPr="000867BD" w:rsidTr="00F40D9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Дом, в котором мы живём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«Дружба со старшими товарищами»</w:t>
            </w:r>
          </w:p>
        </w:tc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Углубить знания детей об истории жилища в нашей стране; научить ориентироваться в прошлом и понимать, что человек постоянно стремился улучшить свое жилище; пополнить знания детей о конструкциях домов, продолжать знакомить с различными строительными материалами; познакомить детей с видами домов народов разных стран и пополнить словарный запас детей названиями этих домов; продолжать воспитывать у детей устойчивый интерес к познанию истории и культуры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Альбом «Жилища разных народов»</w:t>
            </w:r>
          </w:p>
        </w:tc>
      </w:tr>
      <w:tr w:rsidR="00F40D98" w:rsidRPr="000867BD" w:rsidTr="00F40D98">
        <w:tc>
          <w:tcPr>
            <w:tcW w:w="157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</w:tr>
      <w:tr w:rsidR="00F40D98" w:rsidRPr="000867BD" w:rsidTr="00F40D9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Наши добрые дела</w:t>
            </w:r>
          </w:p>
        </w:tc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Формировать представление у детей о доброте, как важном человеческом качестве, воспитывать добрые чувства к  окружающим людям, потребность в хороших помыслах и поступках, помочь понять детям, что все нуждаются в любви и доброжелательном отношении к себе; что рядом живут люди с ОВЗ, которые нуждаются в нашей поддержке, дружбе и 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помощи; раскрыть сущность понятий «добро», «доброта», «добрые поступки» </w:t>
            </w:r>
            <w:proofErr w:type="gram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Презентация «Спеши творить добро»</w:t>
            </w:r>
          </w:p>
        </w:tc>
      </w:tr>
      <w:tr w:rsidR="00F40D98" w:rsidRPr="000867BD" w:rsidTr="00F40D9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В гости к Зимушке – зиме  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Продолжить формировать представление детей о зиме; развивать умение устанавливать связи между явлениями живой и неживой природы. Формировать познавательный интерес  в ходе экспериментирования, закреплять знания о свойствах  снега и льда; расширять знания о местах, где всегда зима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Макет «Зима»</w:t>
            </w:r>
          </w:p>
        </w:tc>
      </w:tr>
      <w:tr w:rsidR="00F40D98" w:rsidRPr="000867BD" w:rsidTr="00F40D9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proofErr w:type="gram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ты, Зимушка – зима! Ты к нам стужу принесла, все дорожки замела и сугробы нагребла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«Как устроено тело человека»</w:t>
            </w:r>
          </w:p>
        </w:tc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Закреплять знания детей о зиме, расширять и обогащать знания об особенностях зимней природы в нашем крае, деятельности людей в городе и на селе; формировать исследовательский и познавательный интерес через экспериментирование; формировать представления об особенностях зимы в разных широтах и полушариях Земли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Фотовыставка «Зимний пейзаж нашего края»</w:t>
            </w:r>
          </w:p>
        </w:tc>
      </w:tr>
      <w:tr w:rsidR="00F40D98" w:rsidRPr="000867BD" w:rsidTr="00F40D9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К нам приходит Новый год, время праздничных хлопот</w:t>
            </w:r>
          </w:p>
        </w:tc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Продолжать знакомить  с традициями празднования Нового года в разных странах; познакомить с историей и праздника в нашей стране; знакомить с основами праздничной культуры; поощрять   желание активно участвовать в  подготовке к празднику, стремление сделать подарки своими руками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Утренник Новогодний карнавал»</w:t>
            </w:r>
          </w:p>
        </w:tc>
      </w:tr>
      <w:tr w:rsidR="00F40D98" w:rsidRPr="000867BD" w:rsidTr="00F40D98">
        <w:trPr>
          <w:trHeight w:val="10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Мы зимою не скучаем, пусть мороз, а мы на улице играем</w:t>
            </w:r>
          </w:p>
        </w:tc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98" w:rsidRPr="000867BD" w:rsidRDefault="00F40D98" w:rsidP="002D4F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Уточнить знания детей о деятельности наших предков зимой; воспитывать уважение к традициям русского народа; закрепить знания о зимних видах спорта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постройка снежных фигур</w:t>
            </w:r>
          </w:p>
        </w:tc>
      </w:tr>
      <w:tr w:rsidR="00F40D98" w:rsidRPr="000867BD" w:rsidTr="00F40D98">
        <w:tc>
          <w:tcPr>
            <w:tcW w:w="157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</w:tr>
      <w:tr w:rsidR="00F40D98" w:rsidRPr="000867BD" w:rsidTr="00F40D9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Мы едем, летим, плывём, на чём?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«Опасности для нашего тела»</w:t>
            </w:r>
          </w:p>
        </w:tc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Углубить знания детей об истории транспорта; дать элементарные знания об эволюции транспорта на территории России; закрепить знания о видах транспорта; развивать познавательную активность детей,  умение анализировать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Выставка поделок «Транспорт»</w:t>
            </w:r>
          </w:p>
        </w:tc>
      </w:tr>
      <w:tr w:rsidR="00F40D98" w:rsidRPr="000867BD" w:rsidTr="00F40D9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Все профессии важны, все профессии нужны  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«Здоровье и болезнь»</w:t>
            </w:r>
          </w:p>
        </w:tc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98" w:rsidRPr="000867BD" w:rsidRDefault="00F40D98" w:rsidP="002D4F7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Продолжать знакомить  детей с профессиями нашего села и края; учить    группировать профессии на группы по признаку; закреплять знания детей об инструментах и орудиях труда для разных профессий;  развивать интерес к профессиям родителей и наиболее распространенным 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профессиям ближайшего окружения; научить детей отражать в сюжетно - ролевой игре особенности, присущие различным профессиям; сформировать у детей добросовестное отношение к труду;</w:t>
            </w:r>
            <w:proofErr w:type="gram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воспитывать уважение к результатам труда людей разных профессий; обратить внимание детей на необходимость выбора будущей профессии; продолжать закреплять знания о предметах рукотворного и нерукотворного мира; познакомить с понятием «профессиональная династия»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Детская презентация «Профессия моих родителей»</w:t>
            </w:r>
          </w:p>
        </w:tc>
      </w:tr>
      <w:tr w:rsidR="00F40D98" w:rsidRPr="000867BD" w:rsidTr="00F40D98">
        <w:trPr>
          <w:trHeight w:val="20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С ними не шутят и не играют, правила безопасности нас охраняют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Формировать основы безопасности собственной жизнедеятельности; формировать умение видеть то, что представляет опасность для жизни и здоровья; закреплять знания детей о правилах  ДД, пожарной безопасности, один дома, на природе, незнакомые люди</w:t>
            </w:r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; расширить представления о предметах, которые могут служить источниками опасности в доме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Викторина «Один дома»</w:t>
            </w:r>
          </w:p>
        </w:tc>
      </w:tr>
      <w:tr w:rsidR="00F40D98" w:rsidRPr="000867BD" w:rsidTr="00F40D98">
        <w:tc>
          <w:tcPr>
            <w:tcW w:w="157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</w:tr>
      <w:tr w:rsidR="00F40D98" w:rsidRPr="000867BD" w:rsidTr="00F40D9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Российская наука. Ученые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«Болезни – наши враги»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Расширить представления о Российских ученых, их изобретениях, а также отрабатывать навык работы в паре и в группе при проведении различных опытов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«Наши опыты»</w:t>
            </w:r>
          </w:p>
        </w:tc>
      </w:tr>
      <w:tr w:rsidR="00F40D98" w:rsidRPr="000867BD" w:rsidTr="00F40D9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С чего начинается Родина</w:t>
            </w:r>
          </w:p>
        </w:tc>
        <w:tc>
          <w:tcPr>
            <w:tcW w:w="85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Расширять представления о родной стране, дать понятие «Родина», что это означает для человека; закреплять знания детей о флаге, гербе, гимне  (история их создания), президенте, символах нашей страны (дерево-берёза, игрушка-матрёшка, зверь-медведь, цветок-ромашка и т. д.); расширять представления о столице нашей Родине – Москве; знакомить с достопримечательностями Москвы; учить рассказывать о том, что уже знают о Москве;</w:t>
            </w:r>
            <w:proofErr w:type="gram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расширять представления о городах России; познакомить с городом</w:t>
            </w: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анкт – Петербург, его достопримечательностями; учить рассказывать о том, что узнали и увидели; воспитывать любовь к родному краю, стране воспитывать гордость за свою Родину, любовь к ней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Закреплять знания детей о Российской армии; рассказывать о трудной, но почётно обязанности защищать Родину, охранять её спокойствие и безопасность; воспитывать детей в духе патриотизма; знакомить с разными родами войск, боевой техникой; расширять  </w:t>
            </w:r>
            <w:proofErr w:type="spell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гендерные</w:t>
            </w:r>
            <w:proofErr w:type="spell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представления, формировать у мальчиков стремление быть сильными, смелыми, стать защитниками Родины; воспитание у девочек уважения к мальчикам, как к будущим защитникам Родины</w:t>
            </w:r>
            <w:proofErr w:type="gramEnd"/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Альбом « Города России»</w:t>
            </w:r>
          </w:p>
        </w:tc>
      </w:tr>
      <w:tr w:rsidR="00F40D98" w:rsidRPr="000867BD" w:rsidTr="00F40D9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Наша армия родная и отважна и сильна. Ни кому, не угрожая, охраняет нас она!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«Лесные пожары»</w:t>
            </w:r>
          </w:p>
        </w:tc>
        <w:tc>
          <w:tcPr>
            <w:tcW w:w="85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D98" w:rsidRPr="000867BD" w:rsidRDefault="00F40D98" w:rsidP="002D4F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Стенгазета </w:t>
            </w:r>
          </w:p>
        </w:tc>
      </w:tr>
      <w:tr w:rsidR="00F40D98" w:rsidRPr="000867BD" w:rsidTr="00F40D9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У меня есть семья-мама, папа, брат и я.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«Пожар дома»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Закреплять представления о родственных отношениях; формировать элементарные представления о том, что такое род и родословие, о происхождении фамилии, традиции и обычаях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Альбом «Традиции нашей семьи»</w:t>
            </w:r>
          </w:p>
        </w:tc>
      </w:tr>
      <w:tr w:rsidR="00F40D98" w:rsidRPr="000867BD" w:rsidTr="00F40D98">
        <w:tc>
          <w:tcPr>
            <w:tcW w:w="157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</w:tr>
      <w:tr w:rsidR="00F40D98" w:rsidRPr="000867BD" w:rsidTr="00F40D9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Поздравляем с женским днём всех любимых женщин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98" w:rsidRPr="000867BD" w:rsidRDefault="00F40D98" w:rsidP="002D4F7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Воспитывать любовь и уважение к членам семьи.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Стенгазета «Наши мамы и бабушки»</w:t>
            </w:r>
          </w:p>
        </w:tc>
      </w:tr>
      <w:tr w:rsidR="00F40D98" w:rsidRPr="000867BD" w:rsidTr="00F40D9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Народная культура и традиции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98" w:rsidRPr="000867BD" w:rsidRDefault="00F40D98" w:rsidP="002D4F7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Расширять представления об искусстве, традициях и обычаях народов России; продолжать знакомить детей с народными песнями и плясками; воспитывать интерес к искусству родного края; знакомить с национальным декоративно-прикладным искусством; рассказывать детям о русской избе и других строениях, их внутреннем убранстве, предметах быта, одежде; </w:t>
            </w:r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продолжать знакомство с русскими народными промыслами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Экскурсия в музей «Сибирская игрушка»</w:t>
            </w:r>
          </w:p>
        </w:tc>
      </w:tr>
      <w:tr w:rsidR="00F40D98" w:rsidRPr="000867BD" w:rsidTr="00F40D9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В гостях у обитателей озёр, океанов, рек и морей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«Здоровая пища»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98" w:rsidRPr="000867BD" w:rsidRDefault="00F40D98" w:rsidP="002D4F76">
            <w:pPr>
              <w:pStyle w:val="a6"/>
              <w:shd w:val="clear" w:color="auto" w:fill="FFFFFF"/>
              <w:spacing w:before="15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0867BD">
              <w:rPr>
                <w:sz w:val="26"/>
                <w:szCs w:val="26"/>
              </w:rPr>
              <w:t xml:space="preserve">Закреплять знания детей о разнообразии водных ресурсов: родники, реки, моря  и т.д.; о свойствах воды; расширять представления о животных  и рыбах (их внешнем виде, образе жизни, повадках), водных ресурсах и их обитателях родного края; закреплять знания о пользе воды в жизни человека, животных и растений; </w:t>
            </w:r>
            <w:r w:rsidRPr="000867BD">
              <w:rPr>
                <w:sz w:val="26"/>
                <w:szCs w:val="26"/>
                <w:shd w:val="clear" w:color="auto" w:fill="F4F4F4"/>
              </w:rPr>
              <w:t xml:space="preserve">развить исследовательскую деятельность; воспитывать нравственные </w:t>
            </w:r>
            <w:proofErr w:type="gramStart"/>
            <w:r w:rsidRPr="000867BD">
              <w:rPr>
                <w:sz w:val="26"/>
                <w:szCs w:val="26"/>
                <w:shd w:val="clear" w:color="auto" w:fill="F4F4F4"/>
              </w:rPr>
              <w:t>чувства</w:t>
            </w:r>
            <w:proofErr w:type="gramEnd"/>
            <w:r w:rsidRPr="000867BD">
              <w:rPr>
                <w:sz w:val="26"/>
                <w:szCs w:val="26"/>
                <w:shd w:val="clear" w:color="auto" w:fill="F4F4F4"/>
              </w:rPr>
              <w:t xml:space="preserve"> выражающиеся в сопереживании природе, потребность в общение с ней и её бережном отношении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Выставка детского творчества «Подводный мир»</w:t>
            </w:r>
          </w:p>
        </w:tc>
      </w:tr>
      <w:tr w:rsidR="00F40D98" w:rsidRPr="000867BD" w:rsidTr="00F40D9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Волшебный мир театра 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Формировать у детей представление о видах театра: </w:t>
            </w:r>
            <w:proofErr w:type="spellStart"/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ТЮЗе</w:t>
            </w:r>
            <w:proofErr w:type="spell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, театр оперы и балета, драматический театр; о крупнейших театрах России, о театрах г. Назарово и Красноярска; о специфике театральных профессий: актёр, режиссёр, гримёр, декоратор,  костюмер и т. д.; </w:t>
            </w:r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приобщать  детей к изготовлению реквизитов, костюмов, масок  для театрализованной деятельности; воспитывать понятие о культуре поведения в театре, интерес к театру, отражать свои  впечатления  в сюжетно ролевой игре</w:t>
            </w:r>
            <w:proofErr w:type="gramEnd"/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Театрализация </w:t>
            </w:r>
          </w:p>
        </w:tc>
      </w:tr>
      <w:tr w:rsidR="00F40D98" w:rsidRPr="000867BD" w:rsidTr="00F40D98">
        <w:tc>
          <w:tcPr>
            <w:tcW w:w="157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</w:tr>
      <w:tr w:rsidR="00F40D98" w:rsidRPr="000867BD" w:rsidTr="00F40D9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Если солнце ярче светит, если птицам не до сна, если стал теплее ветер, значит, к нам пришла весна!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«Вредная пища для нашего организма»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Формировать обобщённые представления о весне как времени года, о приспособленности растений и животных к изменениям в природе; расширять знания о характерных признаках весны;  о связи между явлениями живой и неживой природы и сезонными видами труда, о сезонных изменениях в природе; р</w:t>
            </w:r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ассказать о дне 22 марта – дне весеннего равноденствия; продолжать знакомить с народными приметами;</w:t>
            </w:r>
            <w:proofErr w:type="gramEnd"/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учить делать выводы о взаимосвязях и взаимозависимостях в природе, наблюдать за растениями и животными как живыми барометрами погоды; 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активизировать познавательный и творческий интерес; воспитывать бережное отношение к природе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Экскурсия к реке</w:t>
            </w:r>
          </w:p>
        </w:tc>
      </w:tr>
      <w:tr w:rsidR="00F40D98" w:rsidRPr="000867BD" w:rsidTr="00F40D98">
        <w:trPr>
          <w:trHeight w:val="254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Я с детства с книжками дружу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Познакомить детей с видами и назначением книг, с различными жанрами; с детскими писателями и их книгами; уточнить роль писателей, художников-иллюстраторов и оформителей; учить детей создавать книгу своими руками; развивать творчество, воображение, фантазию;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формировать у детей представление о роли книги в жизни человека;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дать детям знание о роли библиотеки; воспитывать любовь и бережное отношение к книге;</w:t>
            </w:r>
            <w:proofErr w:type="gram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побуждать детей к сочинительству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Изготовление книг для библиотеки детского сада</w:t>
            </w:r>
          </w:p>
        </w:tc>
      </w:tr>
      <w:tr w:rsidR="00F40D98" w:rsidRPr="000867BD" w:rsidTr="00F40D9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Космическое путешествие по планетам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Углубить представления о том, что планета Земля – это огромный шар, большая часть которого покрыта водой, есть материки – твердая земля – суша, где живут люди; познакомить детей с научной версией образования материков на планете Земля, с условными обозначениями суши, воды на 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картах и глобусах; подвести к пониманию уникальности нашей планеты, так как только на Земле есть жизнь;</w:t>
            </w:r>
            <w:proofErr w:type="gram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воспитывать стремление беречь нашу Землю; побуждать детей делать умозаключения на основе имеющихся сведений.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Выставка рисунков «Земля </w:t>
            </w: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–н</w:t>
            </w:r>
            <w:proofErr w:type="gram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аш дом»</w:t>
            </w:r>
          </w:p>
        </w:tc>
      </w:tr>
      <w:tr w:rsidR="00F40D98" w:rsidRPr="000867BD" w:rsidTr="00F40D9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Чтоб здоровье сохранить, нужно организм свой укрепить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98" w:rsidRPr="000867BD" w:rsidRDefault="00F40D98" w:rsidP="002D4F7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Углубить и систематизировать представлять о взаимоотношениях человека с окружающей средой; подвести к пониманию, что жизнь человека на Земле во многом зависит от окружающей среды: чем чище воздух, вода, лес, почва, тем благоприятней это сказывается на здоровье и жизни людей; формировать необходимые знания в области гигиены, медицины, физической культуры, питании, строении человека</w:t>
            </w:r>
            <w:proofErr w:type="gramEnd"/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Спортивный праздник </w:t>
            </w:r>
          </w:p>
        </w:tc>
      </w:tr>
      <w:tr w:rsidR="00F40D98" w:rsidRPr="000867BD" w:rsidTr="00F40D98">
        <w:trPr>
          <w:trHeight w:val="16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Милый сердцу край родной. Где найдёшь ещё такой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«Спортивные опасности"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Приобщать детей к истории и культуре родного села</w:t>
            </w:r>
            <w:r w:rsidRPr="000867BD">
              <w:rPr>
                <w:rStyle w:val="c8"/>
                <w:rFonts w:ascii="Times New Roman" w:hAnsi="Times New Roman" w:cs="Times New Roman"/>
                <w:sz w:val="26"/>
                <w:szCs w:val="26"/>
              </w:rPr>
              <w:t xml:space="preserve"> и Красноярского края (история возникновения, природа, коренные жители,  достопримечательности,  выдающиеся люди);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познакомить с историей возникновения названия  городов Назарово, Красноярск; села Красная Поляна </w:t>
            </w:r>
            <w:r w:rsidRPr="000867BD">
              <w:rPr>
                <w:rStyle w:val="c8"/>
                <w:rFonts w:ascii="Times New Roman" w:hAnsi="Times New Roman" w:cs="Times New Roman"/>
                <w:sz w:val="26"/>
                <w:szCs w:val="26"/>
              </w:rPr>
              <w:t>воспитывать чувство гордости за свою малую Родину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Презентация «История нашего села»</w:t>
            </w:r>
          </w:p>
        </w:tc>
      </w:tr>
      <w:tr w:rsidR="00F40D98" w:rsidRPr="000867BD" w:rsidTr="00F40D98">
        <w:tc>
          <w:tcPr>
            <w:tcW w:w="157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</w:tr>
      <w:tr w:rsidR="00F40D98" w:rsidRPr="000867BD" w:rsidTr="00F40D9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Будем помнить те года, не забудем никогда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«Правила пешехода и велосипедиста»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Подвести детей к пониманию и значимости сохранения и передачи культурно - исторического наследия своей Родины от поколения к поколению; Расширять представления детей о том, как в годы войны храбро сражались и защищали нашу страну от врагов прадеды; расширять  знания о героях Великой Отечественной войны, о победе нашей страны в войне; знакомить с памятниками героями</w:t>
            </w: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;</w:t>
            </w:r>
            <w:proofErr w:type="gram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воспитывать в духе патриотизма, любви к Родине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D98" w:rsidRPr="000867BD" w:rsidTr="00F40D9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Сколько трав, деревьев и цветов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i/>
                <w:sz w:val="26"/>
                <w:szCs w:val="26"/>
              </w:rPr>
              <w:t>Парциальная программа: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«Безопасное поведение на улице»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Закрепить знание о травах и цветах как представителях флоры Земли, их красоте и пользе; обобщить знания о том, что на нашей планете существует огромное царство растений: деревья, кустарники, травянистые растения; рассказать о многообразии цветов: дикорастущих, садовых, лесных, полевых, луговых, болотных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Поход на природу</w:t>
            </w:r>
          </w:p>
        </w:tc>
      </w:tr>
      <w:tr w:rsidR="00F40D98" w:rsidRPr="000867BD" w:rsidTr="00F40D9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Насекомые летают, скачут, ползают, парят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shd w:val="clear" w:color="auto" w:fill="FFFFFF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Систематизировать представления детей о многообразии насекомых;  уточнять</w:t>
            </w:r>
          </w:p>
          <w:p w:rsidR="00F40D98" w:rsidRPr="000867BD" w:rsidRDefault="00F40D98" w:rsidP="002D4F76">
            <w:pPr>
              <w:shd w:val="clear" w:color="auto" w:fill="FFFFFF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знания о пользе и вреде насекомых </w:t>
            </w:r>
          </w:p>
          <w:p w:rsidR="00F40D98" w:rsidRPr="000867BD" w:rsidRDefault="00F40D98" w:rsidP="002D4F76">
            <w:pPr>
              <w:shd w:val="clear" w:color="auto" w:fill="FFFFFF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для человека; учить составлять группы</w:t>
            </w:r>
          </w:p>
          <w:p w:rsidR="00F40D98" w:rsidRPr="000867BD" w:rsidRDefault="00F40D98" w:rsidP="002D4F76">
            <w:pPr>
              <w:shd w:val="clear" w:color="auto" w:fill="FFFFFF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 по разным основаниям: </w:t>
            </w:r>
          </w:p>
          <w:p w:rsidR="00F40D98" w:rsidRPr="000867BD" w:rsidRDefault="00F40D98" w:rsidP="002D4F76">
            <w:pPr>
              <w:shd w:val="clear" w:color="auto" w:fill="FFFFFF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особенностям внешнего  вида, строение, местам обитани</w:t>
            </w:r>
            <w:proofErr w:type="gramStart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я(</w:t>
            </w:r>
            <w:proofErr w:type="gramEnd"/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наземные, водные), способу передвижения; закрепить знания об общих признаках насекомых, учить устанавливать связи между особенностями внешнего строения и способам передвижения, между внешним видом и способом защиты от врагов, между способами передвижения и средой обитания; воспитывать интерес к насекомым, бережное отношение к ним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Викторина « Насекомые»</w:t>
            </w:r>
          </w:p>
        </w:tc>
      </w:tr>
      <w:tr w:rsidR="00F40D98" w:rsidRPr="000867BD" w:rsidTr="00F40D9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>Я сегодня выпускаюсь,</w:t>
            </w:r>
            <w:r w:rsidRPr="000867BD">
              <w:rPr>
                <w:rFonts w:ascii="Times New Roman" w:hAnsi="Times New Roman" w:cs="Times New Roman"/>
                <w:sz w:val="26"/>
                <w:szCs w:val="26"/>
              </w:rPr>
              <w:br/>
              <w:t>С детским садом я прощаюсь.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Расширять представления о  школе; вызвать желание учиться в школе; познакомить с профессиями людей, работающих в школе; формировать интерес к жизни школьника 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98" w:rsidRPr="000867BD" w:rsidRDefault="00F40D98" w:rsidP="002D4F76">
            <w:pPr>
              <w:tabs>
                <w:tab w:val="left" w:pos="969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7BD">
              <w:rPr>
                <w:rFonts w:ascii="Times New Roman" w:hAnsi="Times New Roman" w:cs="Times New Roman"/>
                <w:sz w:val="26"/>
                <w:szCs w:val="26"/>
              </w:rPr>
              <w:t xml:space="preserve">Выпускной бал </w:t>
            </w:r>
          </w:p>
        </w:tc>
      </w:tr>
    </w:tbl>
    <w:p w:rsidR="00F40D98" w:rsidRPr="000867BD" w:rsidRDefault="00F40D98" w:rsidP="00F40D9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42956" w:rsidRPr="00716699" w:rsidRDefault="00A42956" w:rsidP="00F40D98">
      <w:pPr>
        <w:pStyle w:val="311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sectPr w:rsidR="00A42956" w:rsidRPr="00716699" w:rsidSect="00F40D98">
      <w:pgSz w:w="16838" w:h="11906" w:orient="landscape"/>
      <w:pgMar w:top="568" w:right="567" w:bottom="851" w:left="426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5020D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/>
      </w:rPr>
    </w:lvl>
  </w:abstractNum>
  <w:abstractNum w:abstractNumId="8">
    <w:nsid w:val="00000021"/>
    <w:multiLevelType w:val="multilevel"/>
    <w:tmpl w:val="000000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9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B4A59A0"/>
    <w:multiLevelType w:val="hybridMultilevel"/>
    <w:tmpl w:val="F0245DDE"/>
    <w:lvl w:ilvl="0" w:tplc="A7DE78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81D3303"/>
    <w:multiLevelType w:val="multilevel"/>
    <w:tmpl w:val="5566B86E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1B291EE8"/>
    <w:multiLevelType w:val="multilevel"/>
    <w:tmpl w:val="B420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BF1757F"/>
    <w:multiLevelType w:val="hybridMultilevel"/>
    <w:tmpl w:val="5E289FCE"/>
    <w:lvl w:ilvl="0" w:tplc="15E6825A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2EAE0B07"/>
    <w:multiLevelType w:val="hybridMultilevel"/>
    <w:tmpl w:val="F35E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6153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338818A6"/>
    <w:multiLevelType w:val="multilevel"/>
    <w:tmpl w:val="8932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4DC0D72"/>
    <w:multiLevelType w:val="hybridMultilevel"/>
    <w:tmpl w:val="1F405C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6037D0"/>
    <w:multiLevelType w:val="hybridMultilevel"/>
    <w:tmpl w:val="BD5E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B1C4F"/>
    <w:multiLevelType w:val="multilevel"/>
    <w:tmpl w:val="5ECC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46940CF"/>
    <w:multiLevelType w:val="hybridMultilevel"/>
    <w:tmpl w:val="1ECCC456"/>
    <w:lvl w:ilvl="0" w:tplc="9F340BA0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8982A68"/>
    <w:multiLevelType w:val="multilevel"/>
    <w:tmpl w:val="FF840250"/>
    <w:styleLink w:val="WW8Num9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/>
      </w:rPr>
    </w:lvl>
  </w:abstractNum>
  <w:abstractNum w:abstractNumId="22">
    <w:nsid w:val="4D7B1A43"/>
    <w:multiLevelType w:val="hybridMultilevel"/>
    <w:tmpl w:val="867014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5590B9E"/>
    <w:multiLevelType w:val="multilevel"/>
    <w:tmpl w:val="9D4C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8B6790A"/>
    <w:multiLevelType w:val="hybridMultilevel"/>
    <w:tmpl w:val="0EC8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60A06"/>
    <w:multiLevelType w:val="hybridMultilevel"/>
    <w:tmpl w:val="1F96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A730D"/>
    <w:multiLevelType w:val="multilevel"/>
    <w:tmpl w:val="0A9C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39E0043"/>
    <w:multiLevelType w:val="multilevel"/>
    <w:tmpl w:val="7198629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320" w:hanging="720"/>
      </w:pPr>
    </w:lvl>
    <w:lvl w:ilvl="3">
      <w:start w:val="1"/>
      <w:numFmt w:val="decimal"/>
      <w:lvlText w:val="%1.%2.%3.%4"/>
      <w:lvlJc w:val="left"/>
      <w:pPr>
        <w:ind w:left="1620" w:hanging="720"/>
      </w:pPr>
    </w:lvl>
    <w:lvl w:ilvl="4">
      <w:start w:val="1"/>
      <w:numFmt w:val="decimal"/>
      <w:lvlText w:val="%1.%2.%3.%4.%5"/>
      <w:lvlJc w:val="left"/>
      <w:pPr>
        <w:ind w:left="2280" w:hanging="1080"/>
      </w:pPr>
    </w:lvl>
    <w:lvl w:ilvl="5">
      <w:start w:val="1"/>
      <w:numFmt w:val="decimal"/>
      <w:lvlText w:val="%1.%2.%3.%4.%5.%6"/>
      <w:lvlJc w:val="left"/>
      <w:pPr>
        <w:ind w:left="2580" w:hanging="1080"/>
      </w:pPr>
    </w:lvl>
    <w:lvl w:ilvl="6">
      <w:start w:val="1"/>
      <w:numFmt w:val="decimal"/>
      <w:lvlText w:val="%1.%2.%3.%4.%5.%6.%7"/>
      <w:lvlJc w:val="left"/>
      <w:pPr>
        <w:ind w:left="3240" w:hanging="1440"/>
      </w:pPr>
    </w:lvl>
    <w:lvl w:ilvl="7">
      <w:start w:val="1"/>
      <w:numFmt w:val="decimal"/>
      <w:lvlText w:val="%1.%2.%3.%4.%5.%6.%7.%8"/>
      <w:lvlJc w:val="left"/>
      <w:pPr>
        <w:ind w:left="3540" w:hanging="1440"/>
      </w:pPr>
    </w:lvl>
    <w:lvl w:ilvl="8">
      <w:start w:val="1"/>
      <w:numFmt w:val="decimal"/>
      <w:lvlText w:val="%1.%2.%3.%4.%5.%6.%7.%8.%9"/>
      <w:lvlJc w:val="left"/>
      <w:pPr>
        <w:ind w:left="4200" w:hanging="1800"/>
      </w:pPr>
    </w:lvl>
  </w:abstractNum>
  <w:abstractNum w:abstractNumId="28">
    <w:nsid w:val="6E2F5DE5"/>
    <w:multiLevelType w:val="hybridMultilevel"/>
    <w:tmpl w:val="A440AC90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C83C94"/>
    <w:multiLevelType w:val="multilevel"/>
    <w:tmpl w:val="617A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151B3F"/>
    <w:multiLevelType w:val="multilevel"/>
    <w:tmpl w:val="FCC4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8581DD3"/>
    <w:multiLevelType w:val="hybridMultilevel"/>
    <w:tmpl w:val="99F27042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A8276B"/>
    <w:multiLevelType w:val="multilevel"/>
    <w:tmpl w:val="F1EA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21"/>
  </w:num>
  <w:num w:numId="10">
    <w:abstractNumId w:val="1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3"/>
  </w:num>
  <w:num w:numId="19">
    <w:abstractNumId w:val="25"/>
  </w:num>
  <w:num w:numId="20">
    <w:abstractNumId w:val="10"/>
  </w:num>
  <w:num w:numId="21">
    <w:abstractNumId w:val="18"/>
  </w:num>
  <w:num w:numId="22">
    <w:abstractNumId w:val="14"/>
  </w:num>
  <w:num w:numId="23">
    <w:abstractNumId w:val="15"/>
  </w:num>
  <w:num w:numId="24">
    <w:abstractNumId w:val="22"/>
  </w:num>
  <w:num w:numId="25">
    <w:abstractNumId w:val="20"/>
  </w:num>
  <w:num w:numId="26">
    <w:abstractNumId w:val="24"/>
  </w:num>
  <w:num w:numId="27">
    <w:abstractNumId w:val="26"/>
  </w:num>
  <w:num w:numId="28">
    <w:abstractNumId w:val="19"/>
  </w:num>
  <w:num w:numId="29">
    <w:abstractNumId w:val="16"/>
  </w:num>
  <w:num w:numId="30">
    <w:abstractNumId w:val="32"/>
  </w:num>
  <w:num w:numId="31">
    <w:abstractNumId w:val="29"/>
  </w:num>
  <w:num w:numId="32">
    <w:abstractNumId w:val="12"/>
  </w:num>
  <w:num w:numId="33">
    <w:abstractNumId w:val="30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3C96"/>
    <w:rsid w:val="0001128B"/>
    <w:rsid w:val="00014C77"/>
    <w:rsid w:val="000269A5"/>
    <w:rsid w:val="000C482A"/>
    <w:rsid w:val="00207E5F"/>
    <w:rsid w:val="00211AAD"/>
    <w:rsid w:val="0021685A"/>
    <w:rsid w:val="00273C96"/>
    <w:rsid w:val="002C1D33"/>
    <w:rsid w:val="002D7886"/>
    <w:rsid w:val="003A74AF"/>
    <w:rsid w:val="003B47C9"/>
    <w:rsid w:val="003D0AC5"/>
    <w:rsid w:val="003D44F4"/>
    <w:rsid w:val="003F0CCB"/>
    <w:rsid w:val="00411BC3"/>
    <w:rsid w:val="00412C6D"/>
    <w:rsid w:val="00486518"/>
    <w:rsid w:val="004C63E7"/>
    <w:rsid w:val="005446DE"/>
    <w:rsid w:val="00544B02"/>
    <w:rsid w:val="005D587F"/>
    <w:rsid w:val="005E0BE1"/>
    <w:rsid w:val="005E12D4"/>
    <w:rsid w:val="00716699"/>
    <w:rsid w:val="00733712"/>
    <w:rsid w:val="0077689E"/>
    <w:rsid w:val="007E0972"/>
    <w:rsid w:val="007E1D31"/>
    <w:rsid w:val="00860AD5"/>
    <w:rsid w:val="00860BCD"/>
    <w:rsid w:val="00866E83"/>
    <w:rsid w:val="00887988"/>
    <w:rsid w:val="008A7026"/>
    <w:rsid w:val="008A777D"/>
    <w:rsid w:val="00921526"/>
    <w:rsid w:val="009C7A71"/>
    <w:rsid w:val="009F28E8"/>
    <w:rsid w:val="00A42956"/>
    <w:rsid w:val="00A81429"/>
    <w:rsid w:val="00AF30D3"/>
    <w:rsid w:val="00B97173"/>
    <w:rsid w:val="00BA4268"/>
    <w:rsid w:val="00BC1600"/>
    <w:rsid w:val="00BF7D63"/>
    <w:rsid w:val="00C03730"/>
    <w:rsid w:val="00C142DE"/>
    <w:rsid w:val="00C948B1"/>
    <w:rsid w:val="00D407E4"/>
    <w:rsid w:val="00D9789A"/>
    <w:rsid w:val="00DE7DC3"/>
    <w:rsid w:val="00E03AB3"/>
    <w:rsid w:val="00EA38B5"/>
    <w:rsid w:val="00EA5F80"/>
    <w:rsid w:val="00EA7401"/>
    <w:rsid w:val="00EE77F1"/>
    <w:rsid w:val="00F40D98"/>
    <w:rsid w:val="00F42F90"/>
    <w:rsid w:val="00F80538"/>
    <w:rsid w:val="00FB06CB"/>
    <w:rsid w:val="00FC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63E7"/>
  </w:style>
  <w:style w:type="paragraph" w:styleId="1">
    <w:name w:val="heading 1"/>
    <w:basedOn w:val="a0"/>
    <w:next w:val="a0"/>
    <w:link w:val="10"/>
    <w:uiPriority w:val="9"/>
    <w:qFormat/>
    <w:rsid w:val="00273C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0"/>
    <w:next w:val="a0"/>
    <w:link w:val="20"/>
    <w:unhideWhenUsed/>
    <w:qFormat/>
    <w:rsid w:val="00273C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nhideWhenUsed/>
    <w:qFormat/>
    <w:rsid w:val="00273C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4">
    <w:name w:val="heading 4"/>
    <w:basedOn w:val="a0"/>
    <w:next w:val="a0"/>
    <w:link w:val="40"/>
    <w:semiHidden/>
    <w:unhideWhenUsed/>
    <w:qFormat/>
    <w:rsid w:val="00273C9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0"/>
    <w:next w:val="a0"/>
    <w:link w:val="50"/>
    <w:semiHidden/>
    <w:unhideWhenUsed/>
    <w:qFormat/>
    <w:rsid w:val="00273C96"/>
    <w:pPr>
      <w:keepNext/>
      <w:spacing w:after="0" w:line="240" w:lineRule="auto"/>
      <w:ind w:left="1134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0"/>
    <w:next w:val="a0"/>
    <w:link w:val="60"/>
    <w:semiHidden/>
    <w:unhideWhenUsed/>
    <w:qFormat/>
    <w:rsid w:val="00273C9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aliases w:val="Знак"/>
    <w:basedOn w:val="a0"/>
    <w:next w:val="a0"/>
    <w:link w:val="70"/>
    <w:uiPriority w:val="99"/>
    <w:semiHidden/>
    <w:unhideWhenUsed/>
    <w:qFormat/>
    <w:rsid w:val="00273C96"/>
    <w:pPr>
      <w:widowControl w:val="0"/>
      <w:adjustRightInd w:val="0"/>
      <w:spacing w:before="240" w:after="60" w:line="360" w:lineRule="atLeast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73C9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1"/>
    <w:link w:val="2"/>
    <w:rsid w:val="00273C9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273C9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40">
    <w:name w:val="Заголовок 4 Знак"/>
    <w:basedOn w:val="a1"/>
    <w:link w:val="4"/>
    <w:semiHidden/>
    <w:rsid w:val="00273C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semiHidden/>
    <w:rsid w:val="00273C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semiHidden/>
    <w:rsid w:val="00273C96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aliases w:val="Знак Знак"/>
    <w:basedOn w:val="a1"/>
    <w:link w:val="7"/>
    <w:uiPriority w:val="99"/>
    <w:semiHidden/>
    <w:rsid w:val="00273C96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nhideWhenUsed/>
    <w:rsid w:val="00273C9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273C96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unhideWhenUsed/>
    <w:rsid w:val="0027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аголовок 7 Знак1"/>
    <w:aliases w:val="Знак Знак1"/>
    <w:basedOn w:val="a1"/>
    <w:uiPriority w:val="99"/>
    <w:semiHidden/>
    <w:rsid w:val="00273C96"/>
    <w:rPr>
      <w:rFonts w:asciiTheme="majorHAnsi" w:eastAsiaTheme="majorEastAsia" w:hAnsiTheme="majorHAnsi" w:cstheme="majorBidi" w:hint="default"/>
      <w:i/>
      <w:iCs/>
      <w:color w:val="404040" w:themeColor="text1" w:themeTint="BF"/>
      <w:sz w:val="22"/>
      <w:szCs w:val="22"/>
    </w:rPr>
  </w:style>
  <w:style w:type="paragraph" w:styleId="a7">
    <w:name w:val="header"/>
    <w:basedOn w:val="a0"/>
    <w:link w:val="a8"/>
    <w:uiPriority w:val="99"/>
    <w:semiHidden/>
    <w:unhideWhenUsed/>
    <w:rsid w:val="00273C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semiHidden/>
    <w:rsid w:val="00273C9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0"/>
    <w:link w:val="aa"/>
    <w:uiPriority w:val="99"/>
    <w:unhideWhenUsed/>
    <w:rsid w:val="00273C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273C96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semiHidden/>
    <w:unhideWhenUsed/>
    <w:rsid w:val="00273C9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0"/>
    <w:link w:val="ac"/>
    <w:uiPriority w:val="99"/>
    <w:qFormat/>
    <w:rsid w:val="00273C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1"/>
    <w:link w:val="ab"/>
    <w:uiPriority w:val="99"/>
    <w:rsid w:val="00273C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ody Text"/>
    <w:basedOn w:val="a0"/>
    <w:link w:val="ae"/>
    <w:uiPriority w:val="99"/>
    <w:unhideWhenUsed/>
    <w:rsid w:val="00273C9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Основной текст Знак"/>
    <w:basedOn w:val="a1"/>
    <w:link w:val="ad"/>
    <w:uiPriority w:val="99"/>
    <w:rsid w:val="00273C96"/>
    <w:rPr>
      <w:rFonts w:ascii="Times New Roman" w:eastAsia="Times New Roman" w:hAnsi="Times New Roman" w:cs="Times New Roman"/>
      <w:b/>
      <w:sz w:val="24"/>
      <w:szCs w:val="20"/>
    </w:rPr>
  </w:style>
  <w:style w:type="paragraph" w:styleId="af">
    <w:name w:val="Body Text Indent"/>
    <w:basedOn w:val="a0"/>
    <w:link w:val="af0"/>
    <w:uiPriority w:val="99"/>
    <w:semiHidden/>
    <w:unhideWhenUsed/>
    <w:rsid w:val="00273C96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273C9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semiHidden/>
    <w:unhideWhenUsed/>
    <w:rsid w:val="00273C96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273C96"/>
    <w:rPr>
      <w:rFonts w:ascii="Calibri" w:eastAsia="Times New Roman" w:hAnsi="Calibri" w:cs="Times New Roman"/>
    </w:rPr>
  </w:style>
  <w:style w:type="paragraph" w:styleId="31">
    <w:name w:val="Body Text 3"/>
    <w:basedOn w:val="a0"/>
    <w:link w:val="32"/>
    <w:uiPriority w:val="99"/>
    <w:semiHidden/>
    <w:unhideWhenUsed/>
    <w:rsid w:val="00273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273C96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23">
    <w:name w:val="Body Text Indent 2"/>
    <w:basedOn w:val="a0"/>
    <w:link w:val="24"/>
    <w:uiPriority w:val="99"/>
    <w:semiHidden/>
    <w:unhideWhenUsed/>
    <w:rsid w:val="00273C9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273C96"/>
    <w:rPr>
      <w:rFonts w:ascii="Calibri" w:eastAsia="Times New Roman" w:hAnsi="Calibri" w:cs="Times New Roman"/>
    </w:rPr>
  </w:style>
  <w:style w:type="paragraph" w:styleId="33">
    <w:name w:val="Body Text Indent 3"/>
    <w:basedOn w:val="a0"/>
    <w:link w:val="34"/>
    <w:uiPriority w:val="99"/>
    <w:semiHidden/>
    <w:unhideWhenUsed/>
    <w:rsid w:val="00273C96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273C96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unhideWhenUsed/>
    <w:rsid w:val="00273C9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73C96"/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Без интервала Знак"/>
    <w:link w:val="af4"/>
    <w:uiPriority w:val="99"/>
    <w:locked/>
    <w:rsid w:val="00273C96"/>
    <w:rPr>
      <w:rFonts w:ascii="Calibri" w:eastAsia="Calibri" w:hAnsi="Calibri"/>
      <w:lang w:eastAsia="en-US"/>
    </w:rPr>
  </w:style>
  <w:style w:type="paragraph" w:styleId="af4">
    <w:name w:val="No Spacing"/>
    <w:link w:val="af3"/>
    <w:uiPriority w:val="99"/>
    <w:qFormat/>
    <w:rsid w:val="00273C96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f5">
    <w:name w:val="List Paragraph"/>
    <w:basedOn w:val="a0"/>
    <w:uiPriority w:val="34"/>
    <w:qFormat/>
    <w:rsid w:val="00273C9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0"/>
    <w:uiPriority w:val="99"/>
    <w:rsid w:val="00273C9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uiPriority w:val="99"/>
    <w:rsid w:val="00273C96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ConsPlusNonformat">
    <w:name w:val="ConsPlusNonformat"/>
    <w:uiPriority w:val="99"/>
    <w:rsid w:val="00273C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6">
    <w:name w:val="Базовый"/>
    <w:uiPriority w:val="99"/>
    <w:rsid w:val="00273C96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273C96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0"/>
    <w:uiPriority w:val="99"/>
    <w:rsid w:val="00273C96"/>
    <w:pPr>
      <w:widowControl w:val="0"/>
      <w:autoSpaceDE w:val="0"/>
      <w:autoSpaceDN w:val="0"/>
      <w:adjustRightInd w:val="0"/>
      <w:spacing w:after="0" w:line="275" w:lineRule="exact"/>
      <w:ind w:firstLine="57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5">
    <w:name w:val="Абзац списка2"/>
    <w:basedOn w:val="a0"/>
    <w:uiPriority w:val="99"/>
    <w:rsid w:val="00273C96"/>
    <w:pPr>
      <w:widowControl w:val="0"/>
      <w:adjustRightInd w:val="0"/>
      <w:spacing w:after="0" w:line="360" w:lineRule="atLeast"/>
      <w:ind w:left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5">
    <w:name w:val="Абзац списка3"/>
    <w:basedOn w:val="a0"/>
    <w:uiPriority w:val="99"/>
    <w:rsid w:val="00273C9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Style3">
    <w:name w:val="Style3"/>
    <w:basedOn w:val="a0"/>
    <w:uiPriority w:val="99"/>
    <w:rsid w:val="00273C96"/>
    <w:pPr>
      <w:widowControl w:val="0"/>
      <w:autoSpaceDE w:val="0"/>
      <w:autoSpaceDN w:val="0"/>
      <w:adjustRightInd w:val="0"/>
      <w:spacing w:after="0" w:line="273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273C96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273C96"/>
    <w:pPr>
      <w:widowControl w:val="0"/>
      <w:autoSpaceDE w:val="0"/>
      <w:autoSpaceDN w:val="0"/>
      <w:adjustRightInd w:val="0"/>
      <w:spacing w:after="0" w:line="451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273C96"/>
    <w:pPr>
      <w:widowControl w:val="0"/>
      <w:autoSpaceDE w:val="0"/>
      <w:autoSpaceDN w:val="0"/>
      <w:adjustRightInd w:val="0"/>
      <w:spacing w:after="0" w:line="269" w:lineRule="exact"/>
    </w:pPr>
    <w:rPr>
      <w:rFonts w:ascii="Lucida Sans Unicode" w:eastAsia="Calibri" w:hAnsi="Lucida Sans Unicode" w:cs="Lucida Sans Unicode"/>
      <w:sz w:val="24"/>
      <w:szCs w:val="24"/>
    </w:rPr>
  </w:style>
  <w:style w:type="paragraph" w:customStyle="1" w:styleId="Style6">
    <w:name w:val="Style6"/>
    <w:basedOn w:val="a0"/>
    <w:uiPriority w:val="99"/>
    <w:rsid w:val="00273C96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sz w:val="24"/>
      <w:szCs w:val="24"/>
    </w:rPr>
  </w:style>
  <w:style w:type="paragraph" w:customStyle="1" w:styleId="Style7">
    <w:name w:val="Style7"/>
    <w:basedOn w:val="a0"/>
    <w:uiPriority w:val="99"/>
    <w:rsid w:val="00273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273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273C96"/>
    <w:pPr>
      <w:spacing w:after="0" w:line="240" w:lineRule="auto"/>
    </w:pPr>
    <w:rPr>
      <w:rFonts w:ascii="Times New Roman" w:eastAsia="Calibri" w:hAnsi="Times New Roman" w:cs="Times New Roman"/>
      <w:bCs/>
      <w:sz w:val="20"/>
      <w:szCs w:val="24"/>
    </w:rPr>
  </w:style>
  <w:style w:type="paragraph" w:customStyle="1" w:styleId="msonormalbullet3gif">
    <w:name w:val="msonormalbullet3.gif"/>
    <w:basedOn w:val="a0"/>
    <w:uiPriority w:val="99"/>
    <w:rsid w:val="00273C9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f7">
    <w:name w:val="Основной текст_"/>
    <w:link w:val="13"/>
    <w:locked/>
    <w:rsid w:val="00273C9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f7"/>
    <w:rsid w:val="00273C96"/>
    <w:pPr>
      <w:shd w:val="clear" w:color="auto" w:fill="FFFFFF"/>
      <w:spacing w:after="0" w:line="278" w:lineRule="exact"/>
    </w:pPr>
    <w:rPr>
      <w:rFonts w:ascii="Times New Roman" w:hAnsi="Times New Roman" w:cs="Times New Roman"/>
      <w:sz w:val="23"/>
      <w:szCs w:val="23"/>
    </w:rPr>
  </w:style>
  <w:style w:type="character" w:customStyle="1" w:styleId="36">
    <w:name w:val="Основной текст (3)_"/>
    <w:link w:val="37"/>
    <w:uiPriority w:val="99"/>
    <w:locked/>
    <w:rsid w:val="00273C9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0"/>
    <w:link w:val="36"/>
    <w:uiPriority w:val="99"/>
    <w:rsid w:val="00273C96"/>
    <w:pPr>
      <w:shd w:val="clear" w:color="auto" w:fill="FFFFFF"/>
      <w:spacing w:after="300" w:line="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26">
    <w:name w:val="Подпись к таблице (2)_"/>
    <w:link w:val="210"/>
    <w:uiPriority w:val="99"/>
    <w:locked/>
    <w:rsid w:val="00273C9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0">
    <w:name w:val="Подпись к таблице (2)1"/>
    <w:basedOn w:val="a0"/>
    <w:link w:val="26"/>
    <w:uiPriority w:val="99"/>
    <w:rsid w:val="00273C96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f8">
    <w:name w:val="Подпись к таблице_"/>
    <w:link w:val="14"/>
    <w:uiPriority w:val="99"/>
    <w:locked/>
    <w:rsid w:val="00273C9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4">
    <w:name w:val="Подпись к таблице1"/>
    <w:basedOn w:val="a0"/>
    <w:link w:val="af8"/>
    <w:uiPriority w:val="99"/>
    <w:rsid w:val="00273C96"/>
    <w:pPr>
      <w:shd w:val="clear" w:color="auto" w:fill="FFFFFF"/>
      <w:spacing w:after="0" w:line="240" w:lineRule="atLeast"/>
      <w:ind w:hanging="1420"/>
    </w:pPr>
    <w:rPr>
      <w:rFonts w:ascii="Times New Roman" w:hAnsi="Times New Roman" w:cs="Times New Roman"/>
      <w:sz w:val="23"/>
      <w:szCs w:val="23"/>
    </w:rPr>
  </w:style>
  <w:style w:type="character" w:customStyle="1" w:styleId="15">
    <w:name w:val="Заголовок №1_"/>
    <w:link w:val="110"/>
    <w:uiPriority w:val="99"/>
    <w:locked/>
    <w:rsid w:val="00273C9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0">
    <w:name w:val="Заголовок №11"/>
    <w:basedOn w:val="a0"/>
    <w:link w:val="15"/>
    <w:uiPriority w:val="99"/>
    <w:rsid w:val="00273C96"/>
    <w:pPr>
      <w:shd w:val="clear" w:color="auto" w:fill="FFFFFF"/>
      <w:spacing w:after="360" w:line="240" w:lineRule="atLeast"/>
      <w:ind w:hanging="420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51">
    <w:name w:val="Основной текст (5)_"/>
    <w:link w:val="510"/>
    <w:uiPriority w:val="99"/>
    <w:locked/>
    <w:rsid w:val="00273C9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273C96"/>
    <w:pPr>
      <w:shd w:val="clear" w:color="auto" w:fill="FFFFFF"/>
      <w:spacing w:after="0" w:line="240" w:lineRule="atLeast"/>
      <w:ind w:hanging="36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310">
    <w:name w:val="Основной текст (3)1"/>
    <w:basedOn w:val="a0"/>
    <w:uiPriority w:val="99"/>
    <w:rsid w:val="00273C96"/>
    <w:pPr>
      <w:shd w:val="clear" w:color="auto" w:fill="FFFFFF"/>
      <w:spacing w:before="360" w:after="360" w:line="240" w:lineRule="atLeast"/>
    </w:pPr>
    <w:rPr>
      <w:rFonts w:ascii="Times New Roman" w:eastAsia="Gulim" w:hAnsi="Times New Roman" w:cs="Times New Roman"/>
      <w:i/>
      <w:iCs/>
      <w:sz w:val="23"/>
      <w:szCs w:val="23"/>
    </w:rPr>
  </w:style>
  <w:style w:type="character" w:customStyle="1" w:styleId="38">
    <w:name w:val="Подпись к таблице (3)_"/>
    <w:link w:val="311"/>
    <w:uiPriority w:val="99"/>
    <w:locked/>
    <w:rsid w:val="00273C96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11">
    <w:name w:val="Подпись к таблице (3)1"/>
    <w:basedOn w:val="a0"/>
    <w:link w:val="38"/>
    <w:uiPriority w:val="99"/>
    <w:rsid w:val="00273C96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Default">
    <w:name w:val="Default"/>
    <w:uiPriority w:val="99"/>
    <w:rsid w:val="00273C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uiPriority w:val="99"/>
    <w:rsid w:val="00273C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9">
    <w:name w:val="Содержимое таблицы"/>
    <w:basedOn w:val="a0"/>
    <w:uiPriority w:val="99"/>
    <w:rsid w:val="00273C96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paragraph" w:customStyle="1" w:styleId="c2">
    <w:name w:val="c2"/>
    <w:basedOn w:val="a0"/>
    <w:uiPriority w:val="99"/>
    <w:rsid w:val="0027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1"/>
    <w:rsid w:val="00273C96"/>
  </w:style>
  <w:style w:type="character" w:customStyle="1" w:styleId="c6">
    <w:name w:val="c6"/>
    <w:basedOn w:val="a1"/>
    <w:rsid w:val="00273C96"/>
  </w:style>
  <w:style w:type="character" w:customStyle="1" w:styleId="c4">
    <w:name w:val="c4"/>
    <w:basedOn w:val="a1"/>
    <w:rsid w:val="00273C96"/>
  </w:style>
  <w:style w:type="character" w:customStyle="1" w:styleId="StrongEmphasis">
    <w:name w:val="Strong Emphasis"/>
    <w:uiPriority w:val="99"/>
    <w:rsid w:val="00273C96"/>
    <w:rPr>
      <w:b/>
      <w:bCs w:val="0"/>
    </w:rPr>
  </w:style>
  <w:style w:type="character" w:customStyle="1" w:styleId="141">
    <w:name w:val="стиль141"/>
    <w:rsid w:val="00273C96"/>
    <w:rPr>
      <w:rFonts w:ascii="Arial" w:hAnsi="Arial" w:cs="Arial" w:hint="default"/>
      <w:color w:val="666666"/>
      <w:sz w:val="17"/>
      <w:szCs w:val="17"/>
    </w:rPr>
  </w:style>
  <w:style w:type="character" w:customStyle="1" w:styleId="apple-converted-space">
    <w:name w:val="apple-converted-space"/>
    <w:basedOn w:val="a1"/>
    <w:rsid w:val="00273C96"/>
  </w:style>
  <w:style w:type="character" w:customStyle="1" w:styleId="FontStyle11">
    <w:name w:val="Font Style11"/>
    <w:rsid w:val="00273C96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rsid w:val="00273C9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273C9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4">
    <w:name w:val="Font Style14"/>
    <w:rsid w:val="00273C96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rsid w:val="00273C96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273C96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273C9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fa">
    <w:name w:val="Подпись к таблице"/>
    <w:uiPriority w:val="99"/>
    <w:rsid w:val="00273C96"/>
    <w:rPr>
      <w:rFonts w:ascii="Times New Roman" w:hAnsi="Times New Roman" w:cs="Times New Roman" w:hint="default"/>
      <w:sz w:val="23"/>
      <w:szCs w:val="23"/>
      <w:u w:val="single"/>
      <w:shd w:val="clear" w:color="auto" w:fill="FFFFFF"/>
    </w:rPr>
  </w:style>
  <w:style w:type="character" w:customStyle="1" w:styleId="afb">
    <w:name w:val="Основной текст + Полужирный"/>
    <w:uiPriority w:val="99"/>
    <w:rsid w:val="00273C96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61">
    <w:name w:val="Основной текст + Полужирный6"/>
    <w:uiPriority w:val="99"/>
    <w:rsid w:val="00273C96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16">
    <w:name w:val="Заголовок №1"/>
    <w:uiPriority w:val="99"/>
    <w:rsid w:val="00273C96"/>
    <w:rPr>
      <w:rFonts w:ascii="Times New Roman" w:hAnsi="Times New Roman" w:cs="Times New Roman" w:hint="default"/>
      <w:b/>
      <w:bCs/>
      <w:sz w:val="23"/>
      <w:szCs w:val="23"/>
      <w:u w:val="single"/>
      <w:shd w:val="clear" w:color="auto" w:fill="FFFFFF"/>
    </w:rPr>
  </w:style>
  <w:style w:type="character" w:customStyle="1" w:styleId="17">
    <w:name w:val="Основной текст Знак1"/>
    <w:uiPriority w:val="99"/>
    <w:rsid w:val="00273C96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52">
    <w:name w:val="Основной текст (5)"/>
    <w:uiPriority w:val="99"/>
    <w:rsid w:val="00273C96"/>
    <w:rPr>
      <w:rFonts w:ascii="Times New Roman" w:hAnsi="Times New Roman" w:cs="Times New Roman" w:hint="default"/>
      <w:b/>
      <w:bCs/>
      <w:sz w:val="23"/>
      <w:szCs w:val="23"/>
      <w:u w:val="single"/>
      <w:shd w:val="clear" w:color="auto" w:fill="FFFFFF"/>
    </w:rPr>
  </w:style>
  <w:style w:type="character" w:customStyle="1" w:styleId="afc">
    <w:name w:val="Подпись к таблице + Курсив"/>
    <w:uiPriority w:val="99"/>
    <w:rsid w:val="00273C96"/>
    <w:rPr>
      <w:rFonts w:ascii="Times New Roman" w:hAnsi="Times New Roman" w:cs="Times New Roman" w:hint="default"/>
      <w:i/>
      <w:iCs/>
      <w:sz w:val="23"/>
      <w:szCs w:val="23"/>
      <w:shd w:val="clear" w:color="auto" w:fill="FFFFFF"/>
    </w:rPr>
  </w:style>
  <w:style w:type="character" w:customStyle="1" w:styleId="41">
    <w:name w:val="Подпись к таблице4"/>
    <w:uiPriority w:val="99"/>
    <w:rsid w:val="00273C96"/>
    <w:rPr>
      <w:rFonts w:ascii="Times New Roman" w:hAnsi="Times New Roman" w:cs="Times New Roman" w:hint="default"/>
      <w:sz w:val="23"/>
      <w:szCs w:val="23"/>
      <w:u w:val="single"/>
      <w:shd w:val="clear" w:color="auto" w:fill="FFFFFF"/>
    </w:rPr>
  </w:style>
  <w:style w:type="character" w:customStyle="1" w:styleId="120">
    <w:name w:val="Заголовок №12"/>
    <w:uiPriority w:val="99"/>
    <w:rsid w:val="00273C96"/>
    <w:rPr>
      <w:rFonts w:ascii="Times New Roman" w:hAnsi="Times New Roman" w:cs="Times New Roman" w:hint="default"/>
      <w:b w:val="0"/>
      <w:bCs w:val="0"/>
      <w:spacing w:val="0"/>
      <w:sz w:val="23"/>
      <w:szCs w:val="23"/>
      <w:u w:val="single"/>
      <w:shd w:val="clear" w:color="auto" w:fill="FFFFFF"/>
    </w:rPr>
  </w:style>
  <w:style w:type="character" w:customStyle="1" w:styleId="18">
    <w:name w:val="Подпись к таблице + Курсив1"/>
    <w:uiPriority w:val="99"/>
    <w:rsid w:val="00273C96"/>
    <w:rPr>
      <w:rFonts w:ascii="Times New Roman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customStyle="1" w:styleId="39">
    <w:name w:val="Подпись к таблице3"/>
    <w:uiPriority w:val="99"/>
    <w:rsid w:val="00273C96"/>
    <w:rPr>
      <w:rFonts w:ascii="Times New Roman" w:hAnsi="Times New Roman" w:cs="Times New Roman" w:hint="default"/>
      <w:spacing w:val="0"/>
      <w:sz w:val="23"/>
      <w:szCs w:val="23"/>
      <w:u w:val="single"/>
      <w:shd w:val="clear" w:color="auto" w:fill="FFFFFF"/>
    </w:rPr>
  </w:style>
  <w:style w:type="character" w:customStyle="1" w:styleId="53">
    <w:name w:val="Основной текст (5) + Не полужирный"/>
    <w:uiPriority w:val="99"/>
    <w:rsid w:val="00273C96"/>
    <w:rPr>
      <w:rFonts w:ascii="Times New Roman" w:hAnsi="Times New Roman" w:cs="Times New Roman" w:hint="default"/>
      <w:b w:val="0"/>
      <w:bCs w:val="0"/>
      <w:spacing w:val="0"/>
      <w:sz w:val="23"/>
      <w:szCs w:val="23"/>
      <w:shd w:val="clear" w:color="auto" w:fill="FFFFFF"/>
    </w:rPr>
  </w:style>
  <w:style w:type="character" w:customStyle="1" w:styleId="3a">
    <w:name w:val="Основной текст + Курсив3"/>
    <w:uiPriority w:val="99"/>
    <w:rsid w:val="00273C96"/>
    <w:rPr>
      <w:rFonts w:ascii="Times New Roman" w:hAnsi="Times New Roman" w:cs="Times New Roman" w:hint="default"/>
      <w:i/>
      <w:iCs/>
      <w:spacing w:val="0"/>
      <w:sz w:val="23"/>
      <w:szCs w:val="23"/>
    </w:rPr>
  </w:style>
  <w:style w:type="character" w:customStyle="1" w:styleId="54">
    <w:name w:val="Основной текст (5)4"/>
    <w:uiPriority w:val="99"/>
    <w:rsid w:val="00273C96"/>
    <w:rPr>
      <w:rFonts w:ascii="Times New Roman" w:hAnsi="Times New Roman" w:cs="Times New Roman" w:hint="default"/>
      <w:b w:val="0"/>
      <w:bCs w:val="0"/>
      <w:sz w:val="23"/>
      <w:szCs w:val="23"/>
      <w:u w:val="single"/>
      <w:shd w:val="clear" w:color="auto" w:fill="FFFFFF"/>
    </w:rPr>
  </w:style>
  <w:style w:type="character" w:customStyle="1" w:styleId="530">
    <w:name w:val="Основной текст (5)3"/>
    <w:uiPriority w:val="99"/>
    <w:rsid w:val="00273C96"/>
    <w:rPr>
      <w:rFonts w:ascii="Times New Roman" w:hAnsi="Times New Roman" w:cs="Times New Roman" w:hint="default"/>
      <w:b/>
      <w:bCs/>
      <w:spacing w:val="0"/>
      <w:sz w:val="23"/>
      <w:szCs w:val="23"/>
      <w:u w:val="single"/>
      <w:shd w:val="clear" w:color="auto" w:fill="FFFFFF"/>
    </w:rPr>
  </w:style>
  <w:style w:type="character" w:customStyle="1" w:styleId="19">
    <w:name w:val="Основной текст + Курсив1"/>
    <w:uiPriority w:val="99"/>
    <w:rsid w:val="00273C96"/>
    <w:rPr>
      <w:rFonts w:ascii="Times New Roman" w:hAnsi="Times New Roman" w:cs="Times New Roman" w:hint="default"/>
      <w:i/>
      <w:iCs/>
      <w:spacing w:val="0"/>
      <w:sz w:val="23"/>
      <w:szCs w:val="23"/>
    </w:rPr>
  </w:style>
  <w:style w:type="character" w:customStyle="1" w:styleId="27">
    <w:name w:val="Подпись к таблице2"/>
    <w:uiPriority w:val="99"/>
    <w:rsid w:val="00273C96"/>
    <w:rPr>
      <w:rFonts w:ascii="Times New Roman" w:hAnsi="Times New Roman" w:cs="Times New Roman" w:hint="default"/>
      <w:sz w:val="23"/>
      <w:szCs w:val="23"/>
      <w:u w:val="single"/>
      <w:shd w:val="clear" w:color="auto" w:fill="FFFFFF"/>
    </w:rPr>
  </w:style>
  <w:style w:type="character" w:customStyle="1" w:styleId="3b">
    <w:name w:val="Подпись к таблице (3) + Не курсив"/>
    <w:uiPriority w:val="99"/>
    <w:rsid w:val="00273C96"/>
    <w:rPr>
      <w:rFonts w:ascii="Times New Roman" w:hAnsi="Times New Roman" w:cs="Times New Roman" w:hint="default"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520">
    <w:name w:val="Основной текст (5)2"/>
    <w:uiPriority w:val="99"/>
    <w:rsid w:val="00273C96"/>
    <w:rPr>
      <w:rFonts w:ascii="Times New Roman" w:hAnsi="Times New Roman" w:cs="Times New Roman" w:hint="default"/>
      <w:b/>
      <w:bCs/>
      <w:spacing w:val="0"/>
      <w:sz w:val="23"/>
      <w:szCs w:val="23"/>
      <w:u w:val="single"/>
      <w:shd w:val="clear" w:color="auto" w:fill="FFFFFF"/>
    </w:rPr>
  </w:style>
  <w:style w:type="character" w:customStyle="1" w:styleId="c8">
    <w:name w:val="c8"/>
    <w:basedOn w:val="a1"/>
    <w:rsid w:val="00273C96"/>
  </w:style>
  <w:style w:type="character" w:customStyle="1" w:styleId="c7">
    <w:name w:val="c7"/>
    <w:basedOn w:val="a1"/>
    <w:rsid w:val="00273C96"/>
  </w:style>
  <w:style w:type="table" w:styleId="afd">
    <w:name w:val="Table Grid"/>
    <w:basedOn w:val="a2"/>
    <w:uiPriority w:val="59"/>
    <w:rsid w:val="00273C9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1"/>
    <w:uiPriority w:val="22"/>
    <w:qFormat/>
    <w:rsid w:val="00273C96"/>
    <w:rPr>
      <w:b/>
      <w:bCs/>
    </w:rPr>
  </w:style>
  <w:style w:type="numbering" w:customStyle="1" w:styleId="WW8Num9">
    <w:name w:val="WW8Num9"/>
    <w:rsid w:val="00273C96"/>
    <w:pPr>
      <w:numPr>
        <w:numId w:val="9"/>
      </w:numPr>
    </w:pPr>
  </w:style>
  <w:style w:type="paragraph" w:customStyle="1" w:styleId="28">
    <w:name w:val="Без интервала2"/>
    <w:rsid w:val="00F40D98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92902-15FC-4E27-B6DE-7E61F6B7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10289</Words>
  <Characters>58651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User</cp:lastModifiedBy>
  <cp:revision>24</cp:revision>
  <cp:lastPrinted>2020-08-24T02:11:00Z</cp:lastPrinted>
  <dcterms:created xsi:type="dcterms:W3CDTF">2020-01-23T03:55:00Z</dcterms:created>
  <dcterms:modified xsi:type="dcterms:W3CDTF">2022-09-28T02:29:00Z</dcterms:modified>
</cp:coreProperties>
</file>