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2B" w:rsidRDefault="00F92F26" w:rsidP="00011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757410" cy="7083425"/>
            <wp:effectExtent l="19050" t="0" r="0" b="0"/>
            <wp:docPr id="1" name="Рисунок 1" descr="C:\Users\тополе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ек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10" cy="708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939" w:type="dxa"/>
        <w:jc w:val="center"/>
        <w:tblInd w:w="-3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8"/>
        <w:gridCol w:w="1291"/>
      </w:tblGrid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E2B" w:rsidRPr="00AA3B39" w:rsidRDefault="00011E2B" w:rsidP="00AA3B39">
            <w:pPr>
              <w:spacing w:after="0" w:line="360" w:lineRule="auto"/>
              <w:ind w:left="-426" w:right="-429"/>
              <w:jc w:val="center"/>
              <w:rPr>
                <w:rStyle w:val="afb"/>
                <w:bCs w:val="0"/>
                <w:sz w:val="28"/>
                <w:szCs w:val="28"/>
              </w:rPr>
            </w:pPr>
            <w:r w:rsidRPr="003341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ГОДОВОГО ПЛАНА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rStyle w:val="afb"/>
                <w:b/>
                <w:sz w:val="28"/>
                <w:szCs w:val="28"/>
              </w:rPr>
            </w:pPr>
            <w:proofErr w:type="spellStart"/>
            <w:proofErr w:type="gramStart"/>
            <w:r w:rsidRPr="00334106">
              <w:rPr>
                <w:rStyle w:val="afb"/>
                <w:b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ind w:left="120"/>
              <w:jc w:val="both"/>
              <w:rPr>
                <w:rStyle w:val="afb"/>
                <w:b/>
                <w:sz w:val="28"/>
                <w:szCs w:val="28"/>
              </w:rPr>
            </w:pPr>
            <w:r w:rsidRPr="00334106">
              <w:rPr>
                <w:rStyle w:val="afb"/>
                <w:b/>
                <w:sz w:val="28"/>
                <w:szCs w:val="28"/>
              </w:rPr>
              <w:t>Введение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rStyle w:val="afb"/>
                <w:sz w:val="28"/>
                <w:szCs w:val="28"/>
              </w:rPr>
            </w:pPr>
            <w:r w:rsidRPr="00334106">
              <w:rPr>
                <w:rStyle w:val="afb"/>
                <w:sz w:val="28"/>
                <w:szCs w:val="28"/>
              </w:rPr>
              <w:t>3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334106">
              <w:rPr>
                <w:rStyle w:val="afb"/>
                <w:b/>
                <w:sz w:val="28"/>
                <w:szCs w:val="28"/>
              </w:rPr>
              <w:t xml:space="preserve">Раздел 1. </w:t>
            </w:r>
            <w:r w:rsidRPr="00334106">
              <w:rPr>
                <w:b w:val="0"/>
                <w:sz w:val="28"/>
                <w:szCs w:val="28"/>
              </w:rPr>
              <w:t xml:space="preserve"> </w:t>
            </w:r>
            <w:r w:rsidRPr="00334106">
              <w:rPr>
                <w:sz w:val="28"/>
                <w:szCs w:val="28"/>
              </w:rPr>
              <w:t>Работа с кадрами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>4-16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>1.1. Образование педагогических кадров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>4-5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 xml:space="preserve">1.2. Аттестация педагогических работников на 2018/19 </w:t>
            </w:r>
            <w:proofErr w:type="spellStart"/>
            <w:r w:rsidRPr="00334106">
              <w:rPr>
                <w:b w:val="0"/>
                <w:sz w:val="28"/>
                <w:szCs w:val="28"/>
              </w:rPr>
              <w:t>уч</w:t>
            </w:r>
            <w:proofErr w:type="spellEnd"/>
            <w:r w:rsidRPr="00334106">
              <w:rPr>
                <w:b w:val="0"/>
                <w:sz w:val="28"/>
                <w:szCs w:val="28"/>
              </w:rPr>
              <w:t>. год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>5-6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3341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06">
              <w:rPr>
                <w:rFonts w:ascii="Times New Roman" w:hAnsi="Times New Roman" w:cs="Times New Roman"/>
                <w:sz w:val="28"/>
                <w:szCs w:val="28"/>
              </w:rPr>
              <w:t xml:space="preserve">  1.3. План – график </w:t>
            </w:r>
            <w:proofErr w:type="gramStart"/>
            <w:r w:rsidRPr="00334106">
              <w:rPr>
                <w:rFonts w:ascii="Times New Roman" w:hAnsi="Times New Roman" w:cs="Times New Roman"/>
                <w:sz w:val="28"/>
                <w:szCs w:val="28"/>
              </w:rPr>
              <w:t>прохождения курсов повышения квалификации педагогов</w:t>
            </w:r>
            <w:proofErr w:type="gramEnd"/>
            <w:r w:rsidRPr="00334106">
              <w:rPr>
                <w:rFonts w:ascii="Times New Roman" w:hAnsi="Times New Roman" w:cs="Times New Roman"/>
                <w:sz w:val="28"/>
                <w:szCs w:val="28"/>
              </w:rPr>
              <w:t xml:space="preserve"> на 2018/19 </w:t>
            </w:r>
            <w:proofErr w:type="spellStart"/>
            <w:r w:rsidRPr="003341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33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 xml:space="preserve">1.4. Методические темы по самообразованию педагогов на 2018/19 </w:t>
            </w:r>
            <w:proofErr w:type="spellStart"/>
            <w:r w:rsidRPr="00334106">
              <w:rPr>
                <w:b w:val="0"/>
                <w:sz w:val="28"/>
                <w:szCs w:val="28"/>
              </w:rPr>
              <w:t>уч.г</w:t>
            </w:r>
            <w:proofErr w:type="spellEnd"/>
            <w:r w:rsidRPr="0033410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>7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 xml:space="preserve">1.5. Организационно-педагогическая работа на 2018/19 </w:t>
            </w:r>
            <w:proofErr w:type="spellStart"/>
            <w:r w:rsidRPr="00334106">
              <w:rPr>
                <w:b w:val="0"/>
                <w:sz w:val="28"/>
                <w:szCs w:val="28"/>
              </w:rPr>
              <w:t>уч</w:t>
            </w:r>
            <w:proofErr w:type="spellEnd"/>
            <w:r w:rsidRPr="00334106">
              <w:rPr>
                <w:b w:val="0"/>
                <w:sz w:val="28"/>
                <w:szCs w:val="28"/>
              </w:rPr>
              <w:t>. г.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>7-12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 xml:space="preserve">1.6. </w:t>
            </w:r>
            <w:proofErr w:type="gramStart"/>
            <w:r w:rsidRPr="00334106">
              <w:rPr>
                <w:b w:val="0"/>
                <w:sz w:val="28"/>
                <w:szCs w:val="28"/>
              </w:rPr>
              <w:t>Контроль за</w:t>
            </w:r>
            <w:proofErr w:type="gramEnd"/>
            <w:r w:rsidRPr="00334106">
              <w:rPr>
                <w:b w:val="0"/>
                <w:sz w:val="28"/>
                <w:szCs w:val="28"/>
              </w:rPr>
              <w:t xml:space="preserve"> педагогическим процессом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>12-13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>1.7. Работа методического кабинета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>13-14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 xml:space="preserve">1.8.Организационно-методическая деятельность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>14-16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7B3957">
            <w:pPr>
              <w:pStyle w:val="ad"/>
              <w:spacing w:line="276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334106">
              <w:rPr>
                <w:rStyle w:val="afb"/>
                <w:b/>
                <w:sz w:val="28"/>
                <w:szCs w:val="28"/>
              </w:rPr>
              <w:t>Раздел 2.</w:t>
            </w:r>
            <w:r w:rsidRPr="00334106">
              <w:rPr>
                <w:b w:val="0"/>
                <w:sz w:val="28"/>
                <w:szCs w:val="28"/>
              </w:rPr>
              <w:t xml:space="preserve"> </w:t>
            </w:r>
            <w:r w:rsidRPr="007B3957">
              <w:rPr>
                <w:b w:val="0"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34106">
              <w:rPr>
                <w:b w:val="0"/>
                <w:sz w:val="28"/>
                <w:szCs w:val="28"/>
              </w:rPr>
              <w:t>16-17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7B3957">
            <w:pPr>
              <w:pStyle w:val="ad"/>
              <w:spacing w:line="276" w:lineRule="auto"/>
              <w:ind w:left="120"/>
              <w:jc w:val="both"/>
              <w:rPr>
                <w:rStyle w:val="afb"/>
                <w:b/>
                <w:sz w:val="28"/>
                <w:szCs w:val="28"/>
              </w:rPr>
            </w:pPr>
            <w:r w:rsidRPr="00334106">
              <w:rPr>
                <w:rStyle w:val="afb"/>
                <w:b/>
                <w:sz w:val="28"/>
                <w:szCs w:val="28"/>
              </w:rPr>
              <w:t xml:space="preserve">Раздел 3. </w:t>
            </w:r>
            <w:r w:rsidRPr="007B3957">
              <w:rPr>
                <w:rStyle w:val="afb"/>
                <w:sz w:val="28"/>
                <w:szCs w:val="28"/>
              </w:rPr>
              <w:t>Работа с детьми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rStyle w:val="afb"/>
                <w:sz w:val="28"/>
                <w:szCs w:val="28"/>
              </w:rPr>
            </w:pPr>
            <w:r w:rsidRPr="00334106">
              <w:rPr>
                <w:rStyle w:val="afb"/>
                <w:sz w:val="28"/>
                <w:szCs w:val="28"/>
              </w:rPr>
              <w:t>17-18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7B3957">
            <w:pPr>
              <w:pStyle w:val="ad"/>
              <w:spacing w:line="276" w:lineRule="auto"/>
              <w:ind w:left="120"/>
              <w:jc w:val="both"/>
              <w:rPr>
                <w:rStyle w:val="afb"/>
                <w:b/>
                <w:sz w:val="28"/>
                <w:szCs w:val="28"/>
              </w:rPr>
            </w:pPr>
            <w:r w:rsidRPr="00334106">
              <w:rPr>
                <w:rStyle w:val="afb"/>
                <w:b/>
                <w:sz w:val="28"/>
                <w:szCs w:val="28"/>
              </w:rPr>
              <w:t>Раздел 4.</w:t>
            </w:r>
            <w:r w:rsidRPr="00334106">
              <w:rPr>
                <w:sz w:val="28"/>
                <w:szCs w:val="28"/>
              </w:rPr>
              <w:t xml:space="preserve"> </w:t>
            </w:r>
            <w:r w:rsidRPr="007B3957">
              <w:rPr>
                <w:b w:val="0"/>
                <w:sz w:val="28"/>
                <w:szCs w:val="28"/>
              </w:rPr>
              <w:t>Взаимодействие в работе со школой и другими организациями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rStyle w:val="afb"/>
                <w:sz w:val="28"/>
                <w:szCs w:val="28"/>
              </w:rPr>
            </w:pPr>
            <w:r w:rsidRPr="00334106">
              <w:rPr>
                <w:rStyle w:val="afb"/>
                <w:sz w:val="28"/>
                <w:szCs w:val="28"/>
              </w:rPr>
              <w:t>18-20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7B3957">
            <w:pPr>
              <w:pStyle w:val="ad"/>
              <w:spacing w:line="276" w:lineRule="auto"/>
              <w:ind w:left="120"/>
              <w:jc w:val="both"/>
              <w:rPr>
                <w:rStyle w:val="afb"/>
                <w:b/>
                <w:sz w:val="28"/>
                <w:szCs w:val="28"/>
              </w:rPr>
            </w:pPr>
            <w:r w:rsidRPr="00334106">
              <w:rPr>
                <w:rStyle w:val="afb"/>
                <w:b/>
                <w:sz w:val="28"/>
                <w:szCs w:val="28"/>
              </w:rPr>
              <w:t xml:space="preserve">Раздел 5. </w:t>
            </w:r>
            <w:r w:rsidRPr="007B3957">
              <w:rPr>
                <w:rStyle w:val="afb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pStyle w:val="ad"/>
              <w:spacing w:line="360" w:lineRule="auto"/>
              <w:jc w:val="center"/>
              <w:rPr>
                <w:rStyle w:val="afb"/>
                <w:sz w:val="28"/>
                <w:szCs w:val="28"/>
              </w:rPr>
            </w:pPr>
            <w:r w:rsidRPr="00334106">
              <w:rPr>
                <w:rStyle w:val="afb"/>
                <w:sz w:val="28"/>
                <w:szCs w:val="28"/>
              </w:rPr>
              <w:t>21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7B395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1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</w:t>
            </w:r>
            <w:r w:rsidRPr="007B395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Комплексно-тематическое планирование воспитательно-образовательного процесса в МКДОУ «</w:t>
            </w:r>
            <w:proofErr w:type="spellStart"/>
            <w:r w:rsidRPr="007B3957">
              <w:rPr>
                <w:rFonts w:ascii="Times New Roman" w:eastAsia="Calibri" w:hAnsi="Times New Roman" w:cs="Times New Roman"/>
                <w:sz w:val="28"/>
                <w:szCs w:val="28"/>
              </w:rPr>
              <w:t>Краснополянский</w:t>
            </w:r>
            <w:proofErr w:type="spellEnd"/>
            <w:r w:rsidRPr="007B3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 «Тополёк» на 2018/19 </w:t>
            </w:r>
            <w:proofErr w:type="spellStart"/>
            <w:r w:rsidRPr="007B3957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7B3957">
              <w:rPr>
                <w:rFonts w:ascii="Times New Roman" w:eastAsia="Calibri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06">
              <w:rPr>
                <w:rFonts w:ascii="Times New Roman" w:hAnsi="Times New Roman" w:cs="Times New Roman"/>
                <w:sz w:val="28"/>
                <w:szCs w:val="28"/>
              </w:rPr>
              <w:t>22-63</w:t>
            </w:r>
          </w:p>
        </w:tc>
      </w:tr>
      <w:tr w:rsidR="00011E2B" w:rsidRPr="00334106" w:rsidTr="00475539">
        <w:trPr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7B395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1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№2</w:t>
            </w:r>
            <w:r w:rsidRPr="00334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957">
              <w:rPr>
                <w:rFonts w:ascii="Times New Roman" w:hAnsi="Times New Roman" w:cs="Times New Roman"/>
                <w:sz w:val="28"/>
                <w:szCs w:val="28"/>
              </w:rPr>
              <w:t>План работы муниципального казённого  дошкольного образовательного учреждения «</w:t>
            </w:r>
            <w:proofErr w:type="spellStart"/>
            <w:r w:rsidRPr="007B3957">
              <w:rPr>
                <w:rFonts w:ascii="Times New Roman" w:hAnsi="Times New Roman" w:cs="Times New Roman"/>
                <w:sz w:val="28"/>
                <w:szCs w:val="28"/>
              </w:rPr>
              <w:t>Краснополянский</w:t>
            </w:r>
            <w:proofErr w:type="spellEnd"/>
            <w:r w:rsidRPr="007B395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«Тополёк» по пожарной безопасности на 2018/19 учебный год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106">
              <w:rPr>
                <w:rFonts w:ascii="Times New Roman" w:eastAsia="Calibri" w:hAnsi="Times New Roman" w:cs="Times New Roman"/>
                <w:sz w:val="28"/>
                <w:szCs w:val="28"/>
              </w:rPr>
              <w:t>64-66</w:t>
            </w:r>
          </w:p>
        </w:tc>
      </w:tr>
      <w:tr w:rsidR="00011E2B" w:rsidRPr="00334106" w:rsidTr="00475539">
        <w:trPr>
          <w:trHeight w:val="1437"/>
          <w:jc w:val="center"/>
        </w:trPr>
        <w:tc>
          <w:tcPr>
            <w:tcW w:w="1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334106" w:rsidRDefault="00011E2B" w:rsidP="007B39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1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№3 </w:t>
            </w:r>
            <w:r w:rsidRPr="007B3957">
              <w:rPr>
                <w:rFonts w:ascii="Times New Roman" w:hAnsi="Times New Roman" w:cs="Times New Roman"/>
                <w:sz w:val="28"/>
                <w:szCs w:val="28"/>
              </w:rPr>
              <w:t>План работы муниципального казённого дошкольного образовательного учреждения «</w:t>
            </w:r>
            <w:proofErr w:type="spellStart"/>
            <w:r w:rsidRPr="007B3957">
              <w:rPr>
                <w:rFonts w:ascii="Times New Roman" w:hAnsi="Times New Roman" w:cs="Times New Roman"/>
                <w:sz w:val="28"/>
                <w:szCs w:val="28"/>
              </w:rPr>
              <w:t>Краснополянский</w:t>
            </w:r>
            <w:proofErr w:type="spellEnd"/>
            <w:r w:rsidRPr="007B395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«Тополёк» </w:t>
            </w:r>
            <w:r w:rsidRPr="007B39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предупреждению детского дорожно-транспортного травматизма</w:t>
            </w:r>
            <w:r w:rsidRPr="007B3957">
              <w:rPr>
                <w:rFonts w:ascii="Times New Roman" w:hAnsi="Times New Roman" w:cs="Times New Roman"/>
                <w:sz w:val="28"/>
                <w:szCs w:val="28"/>
              </w:rPr>
              <w:t xml:space="preserve"> на 2018/19 учебный год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334106" w:rsidRDefault="00011E2B" w:rsidP="003341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106">
              <w:rPr>
                <w:rFonts w:ascii="Times New Roman" w:eastAsia="Calibri" w:hAnsi="Times New Roman" w:cs="Times New Roman"/>
                <w:sz w:val="28"/>
                <w:szCs w:val="28"/>
              </w:rPr>
              <w:t>66-70</w:t>
            </w:r>
          </w:p>
        </w:tc>
      </w:tr>
    </w:tbl>
    <w:p w:rsidR="00011E2B" w:rsidRPr="00334106" w:rsidRDefault="00011E2B" w:rsidP="0001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2B" w:rsidRDefault="00011E2B" w:rsidP="00011E2B">
      <w:pPr>
        <w:spacing w:after="0" w:line="240" w:lineRule="auto"/>
        <w:rPr>
          <w:rFonts w:ascii="Times New Roman" w:hAnsi="Times New Roman"/>
          <w:sz w:val="24"/>
          <w:szCs w:val="24"/>
        </w:rPr>
        <w:sectPr w:rsidR="00011E2B" w:rsidSect="00AA3B39">
          <w:pgSz w:w="16837" w:h="11905" w:orient="landscape"/>
          <w:pgMar w:top="709" w:right="851" w:bottom="284" w:left="425" w:header="0" w:footer="6" w:gutter="0"/>
          <w:cols w:space="720"/>
        </w:sectPr>
      </w:pPr>
    </w:p>
    <w:p w:rsidR="00011E2B" w:rsidRDefault="00011E2B" w:rsidP="00011E2B">
      <w:pPr>
        <w:framePr w:wrap="notBeside" w:vAnchor="text" w:hAnchor="text" w:xAlign="center" w:y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E2B" w:rsidRPr="00334106" w:rsidRDefault="00011E2B" w:rsidP="00334106">
      <w:pPr>
        <w:pStyle w:val="ad"/>
        <w:spacing w:line="360" w:lineRule="auto"/>
        <w:ind w:right="60"/>
        <w:jc w:val="center"/>
        <w:rPr>
          <w:sz w:val="28"/>
          <w:szCs w:val="28"/>
        </w:rPr>
      </w:pPr>
      <w:r w:rsidRPr="00334106">
        <w:rPr>
          <w:sz w:val="28"/>
          <w:szCs w:val="28"/>
        </w:rPr>
        <w:t>Введение</w:t>
      </w:r>
    </w:p>
    <w:p w:rsidR="00011E2B" w:rsidRPr="00334106" w:rsidRDefault="00011E2B" w:rsidP="00334106">
      <w:pPr>
        <w:pStyle w:val="ad"/>
        <w:spacing w:line="360" w:lineRule="auto"/>
        <w:ind w:right="60"/>
        <w:jc w:val="both"/>
        <w:rPr>
          <w:b w:val="0"/>
          <w:sz w:val="28"/>
          <w:szCs w:val="28"/>
        </w:rPr>
      </w:pPr>
    </w:p>
    <w:p w:rsidR="00011E2B" w:rsidRPr="00334106" w:rsidRDefault="00011E2B" w:rsidP="00334106">
      <w:pPr>
        <w:pStyle w:val="ad"/>
        <w:spacing w:line="360" w:lineRule="auto"/>
        <w:ind w:right="60"/>
        <w:jc w:val="both"/>
        <w:rPr>
          <w:b w:val="0"/>
          <w:sz w:val="28"/>
          <w:szCs w:val="28"/>
        </w:rPr>
      </w:pPr>
      <w:r w:rsidRPr="00334106">
        <w:rPr>
          <w:b w:val="0"/>
          <w:sz w:val="28"/>
          <w:szCs w:val="28"/>
        </w:rPr>
        <w:tab/>
      </w:r>
      <w:proofErr w:type="gramStart"/>
      <w:r w:rsidRPr="00334106">
        <w:rPr>
          <w:b w:val="0"/>
          <w:sz w:val="28"/>
          <w:szCs w:val="28"/>
        </w:rPr>
        <w:t>В соответствии с Уставом муниципального казённого  дошкольного образовательного учреждения «</w:t>
      </w:r>
      <w:proofErr w:type="spellStart"/>
      <w:r w:rsidRPr="00334106">
        <w:rPr>
          <w:b w:val="0"/>
          <w:sz w:val="28"/>
          <w:szCs w:val="28"/>
        </w:rPr>
        <w:t>Краснополянский</w:t>
      </w:r>
      <w:proofErr w:type="spellEnd"/>
      <w:r w:rsidRPr="00334106">
        <w:rPr>
          <w:b w:val="0"/>
          <w:sz w:val="28"/>
          <w:szCs w:val="28"/>
        </w:rPr>
        <w:t xml:space="preserve"> детский сад «Тополёк» с. Красная поляна, Назаровского р-на, Красноярского края (далее по тексту – ДОУ, Учреждение), на основе анализа деятельности ДОУ за 2017/2018 учебный год, и в соответствии с нормативно-правовыми документами федерального, регионального, муниципального уровней, регламентирующими организацию дошкольного образования в Российской Федерации:</w:t>
      </w:r>
      <w:proofErr w:type="gramEnd"/>
    </w:p>
    <w:p w:rsidR="00011E2B" w:rsidRPr="00334106" w:rsidRDefault="00011E2B" w:rsidP="00334106">
      <w:pPr>
        <w:pStyle w:val="ad"/>
        <w:numPr>
          <w:ilvl w:val="0"/>
          <w:numId w:val="2"/>
        </w:numPr>
        <w:tabs>
          <w:tab w:val="left" w:pos="790"/>
        </w:tabs>
        <w:spacing w:line="360" w:lineRule="auto"/>
        <w:ind w:left="20" w:firstLine="420"/>
        <w:jc w:val="both"/>
        <w:rPr>
          <w:b w:val="0"/>
          <w:sz w:val="28"/>
          <w:szCs w:val="28"/>
        </w:rPr>
      </w:pPr>
      <w:r w:rsidRPr="00334106">
        <w:rPr>
          <w:b w:val="0"/>
          <w:sz w:val="28"/>
          <w:szCs w:val="28"/>
        </w:rPr>
        <w:t xml:space="preserve">Федеральный закон от 29 декабря 2012 г. № 273-ФЗ «Об образовании в Российской </w:t>
      </w:r>
      <w:r w:rsidRPr="00334106">
        <w:rPr>
          <w:b w:val="0"/>
          <w:sz w:val="28"/>
          <w:szCs w:val="28"/>
        </w:rPr>
        <w:tab/>
        <w:t>Федерации»;</w:t>
      </w:r>
    </w:p>
    <w:p w:rsidR="00011E2B" w:rsidRPr="00334106" w:rsidRDefault="00011E2B" w:rsidP="00334106">
      <w:pPr>
        <w:pStyle w:val="ad"/>
        <w:numPr>
          <w:ilvl w:val="0"/>
          <w:numId w:val="2"/>
        </w:numPr>
        <w:tabs>
          <w:tab w:val="left" w:pos="761"/>
        </w:tabs>
        <w:spacing w:line="360" w:lineRule="auto"/>
        <w:ind w:left="720" w:right="60" w:hanging="300"/>
        <w:jc w:val="both"/>
        <w:rPr>
          <w:b w:val="0"/>
          <w:sz w:val="28"/>
          <w:szCs w:val="28"/>
        </w:rPr>
      </w:pPr>
      <w:r w:rsidRPr="00334106">
        <w:rPr>
          <w:b w:val="0"/>
          <w:sz w:val="28"/>
          <w:szCs w:val="28"/>
        </w:rPr>
        <w:t xml:space="preserve">Приказ </w:t>
      </w:r>
      <w:proofErr w:type="spellStart"/>
      <w:r w:rsidRPr="00334106">
        <w:rPr>
          <w:b w:val="0"/>
          <w:sz w:val="28"/>
          <w:szCs w:val="28"/>
        </w:rPr>
        <w:t>Минобрнауки</w:t>
      </w:r>
      <w:proofErr w:type="spellEnd"/>
      <w:r w:rsidRPr="00334106">
        <w:rPr>
          <w:b w:val="0"/>
          <w:sz w:val="28"/>
          <w:szCs w:val="28"/>
        </w:rPr>
        <w:t xml:space="preserve"> России «Об утверждении федерального государственного образовательного стандарта дошкольного образования № 1155 от 17.10.2013 г.;</w:t>
      </w:r>
    </w:p>
    <w:p w:rsidR="00011E2B" w:rsidRPr="00334106" w:rsidRDefault="00011E2B" w:rsidP="00334106">
      <w:pPr>
        <w:pStyle w:val="ad"/>
        <w:numPr>
          <w:ilvl w:val="0"/>
          <w:numId w:val="2"/>
        </w:numPr>
        <w:tabs>
          <w:tab w:val="left" w:pos="751"/>
        </w:tabs>
        <w:spacing w:line="360" w:lineRule="auto"/>
        <w:ind w:left="720" w:right="60" w:hanging="300"/>
        <w:jc w:val="both"/>
        <w:rPr>
          <w:b w:val="0"/>
          <w:sz w:val="28"/>
          <w:szCs w:val="28"/>
        </w:rPr>
      </w:pPr>
      <w:r w:rsidRPr="00334106">
        <w:rPr>
          <w:b w:val="0"/>
          <w:sz w:val="28"/>
          <w:szCs w:val="28"/>
        </w:rPr>
        <w:t xml:space="preserve">Приказ </w:t>
      </w:r>
      <w:proofErr w:type="spellStart"/>
      <w:r w:rsidRPr="00334106">
        <w:rPr>
          <w:b w:val="0"/>
          <w:sz w:val="28"/>
          <w:szCs w:val="28"/>
        </w:rPr>
        <w:t>Минобрнауки</w:t>
      </w:r>
      <w:proofErr w:type="spellEnd"/>
      <w:r w:rsidRPr="00334106">
        <w:rPr>
          <w:b w:val="0"/>
          <w:sz w:val="28"/>
          <w:szCs w:val="28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№ 1014 от 30.08.2013 г.;</w:t>
      </w:r>
    </w:p>
    <w:p w:rsidR="00011E2B" w:rsidRPr="00334106" w:rsidRDefault="00011E2B" w:rsidP="00334106">
      <w:pPr>
        <w:pStyle w:val="ad"/>
        <w:numPr>
          <w:ilvl w:val="0"/>
          <w:numId w:val="2"/>
        </w:numPr>
        <w:tabs>
          <w:tab w:val="left" w:pos="761"/>
        </w:tabs>
        <w:spacing w:line="360" w:lineRule="auto"/>
        <w:ind w:left="720" w:right="140" w:hanging="300"/>
        <w:jc w:val="both"/>
        <w:rPr>
          <w:b w:val="0"/>
          <w:sz w:val="28"/>
          <w:szCs w:val="28"/>
        </w:rPr>
      </w:pPr>
      <w:r w:rsidRPr="00334106">
        <w:rPr>
          <w:b w:val="0"/>
          <w:sz w:val="28"/>
          <w:szCs w:val="28"/>
        </w:rPr>
        <w:t xml:space="preserve">Письмо департамента общего образования </w:t>
      </w:r>
      <w:proofErr w:type="spellStart"/>
      <w:r w:rsidRPr="00334106">
        <w:rPr>
          <w:b w:val="0"/>
          <w:sz w:val="28"/>
          <w:szCs w:val="28"/>
        </w:rPr>
        <w:t>Минобрнауки</w:t>
      </w:r>
      <w:proofErr w:type="spellEnd"/>
      <w:r w:rsidRPr="00334106">
        <w:rPr>
          <w:b w:val="0"/>
          <w:sz w:val="28"/>
          <w:szCs w:val="28"/>
        </w:rPr>
        <w:t xml:space="preserve"> РФ «Комментарии к ФГОС дошкольного образования» № 08-249 от 28.02.2014 и др.</w:t>
      </w:r>
    </w:p>
    <w:p w:rsidR="00011E2B" w:rsidRPr="00334106" w:rsidRDefault="00011E2B" w:rsidP="00334106">
      <w:pPr>
        <w:pStyle w:val="ad"/>
        <w:tabs>
          <w:tab w:val="left" w:pos="922"/>
        </w:tabs>
        <w:spacing w:line="360" w:lineRule="auto"/>
        <w:ind w:left="440" w:right="60"/>
        <w:jc w:val="both"/>
        <w:rPr>
          <w:b w:val="0"/>
          <w:i/>
          <w:sz w:val="28"/>
          <w:szCs w:val="28"/>
        </w:rPr>
      </w:pPr>
    </w:p>
    <w:p w:rsidR="00011E2B" w:rsidRPr="00334106" w:rsidRDefault="00011E2B" w:rsidP="00334106">
      <w:pPr>
        <w:pStyle w:val="ad"/>
        <w:tabs>
          <w:tab w:val="left" w:pos="0"/>
        </w:tabs>
        <w:spacing w:line="360" w:lineRule="auto"/>
        <w:ind w:right="60"/>
        <w:jc w:val="both"/>
        <w:rPr>
          <w:sz w:val="28"/>
          <w:szCs w:val="28"/>
        </w:rPr>
      </w:pPr>
      <w:r w:rsidRPr="00334106">
        <w:rPr>
          <w:b w:val="0"/>
          <w:i/>
          <w:sz w:val="28"/>
          <w:szCs w:val="28"/>
        </w:rPr>
        <w:tab/>
      </w:r>
      <w:r w:rsidRPr="00334106">
        <w:rPr>
          <w:b w:val="0"/>
          <w:sz w:val="28"/>
          <w:szCs w:val="28"/>
        </w:rPr>
        <w:t>Коллектив МКДОУ «</w:t>
      </w:r>
      <w:proofErr w:type="spellStart"/>
      <w:r w:rsidRPr="00334106">
        <w:rPr>
          <w:b w:val="0"/>
          <w:sz w:val="28"/>
          <w:szCs w:val="28"/>
        </w:rPr>
        <w:t>Краснополянский</w:t>
      </w:r>
      <w:proofErr w:type="spellEnd"/>
      <w:r w:rsidRPr="00334106">
        <w:rPr>
          <w:b w:val="0"/>
          <w:sz w:val="28"/>
          <w:szCs w:val="28"/>
        </w:rPr>
        <w:t xml:space="preserve"> детский сад «Тополёк» ставит </w:t>
      </w:r>
      <w:bookmarkStart w:id="0" w:name="bookmark1"/>
      <w:r w:rsidRPr="00334106">
        <w:rPr>
          <w:b w:val="0"/>
          <w:sz w:val="28"/>
          <w:szCs w:val="28"/>
        </w:rPr>
        <w:t xml:space="preserve">следующие </w:t>
      </w:r>
      <w:r w:rsidRPr="00334106">
        <w:rPr>
          <w:sz w:val="28"/>
          <w:szCs w:val="28"/>
        </w:rPr>
        <w:t>цели и задачи деятельности учреждения на 2018/2019 учебный год:</w:t>
      </w:r>
      <w:bookmarkEnd w:id="0"/>
    </w:p>
    <w:p w:rsidR="00011E2B" w:rsidRPr="00334106" w:rsidRDefault="00011E2B" w:rsidP="00334106">
      <w:pPr>
        <w:pStyle w:val="ad"/>
        <w:tabs>
          <w:tab w:val="left" w:pos="0"/>
        </w:tabs>
        <w:spacing w:line="360" w:lineRule="auto"/>
        <w:ind w:right="60"/>
        <w:jc w:val="both"/>
        <w:rPr>
          <w:sz w:val="28"/>
          <w:szCs w:val="28"/>
        </w:rPr>
      </w:pPr>
    </w:p>
    <w:p w:rsidR="00011E2B" w:rsidRPr="00334106" w:rsidRDefault="00011E2B" w:rsidP="00334106">
      <w:pPr>
        <w:pStyle w:val="ad"/>
        <w:spacing w:line="360" w:lineRule="auto"/>
        <w:ind w:left="440" w:right="140" w:firstLine="300"/>
        <w:jc w:val="both"/>
        <w:rPr>
          <w:b w:val="0"/>
          <w:i/>
          <w:sz w:val="28"/>
          <w:szCs w:val="28"/>
        </w:rPr>
      </w:pPr>
      <w:r w:rsidRPr="00334106">
        <w:rPr>
          <w:sz w:val="28"/>
          <w:szCs w:val="28"/>
        </w:rPr>
        <w:lastRenderedPageBreak/>
        <w:t xml:space="preserve">Цель: </w:t>
      </w:r>
      <w:r w:rsidRPr="00334106">
        <w:rPr>
          <w:b w:val="0"/>
          <w:sz w:val="28"/>
          <w:szCs w:val="28"/>
        </w:rPr>
        <w:t>Создание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011E2B" w:rsidRPr="00334106" w:rsidRDefault="00011E2B" w:rsidP="00334106">
      <w:pPr>
        <w:pStyle w:val="ad"/>
        <w:tabs>
          <w:tab w:val="left" w:pos="0"/>
        </w:tabs>
        <w:spacing w:line="360" w:lineRule="auto"/>
        <w:ind w:left="360" w:right="60"/>
        <w:jc w:val="both"/>
        <w:rPr>
          <w:sz w:val="28"/>
          <w:szCs w:val="28"/>
        </w:rPr>
      </w:pPr>
      <w:r w:rsidRPr="00334106">
        <w:rPr>
          <w:sz w:val="28"/>
          <w:szCs w:val="28"/>
        </w:rPr>
        <w:t xml:space="preserve">  Задачи:</w:t>
      </w:r>
    </w:p>
    <w:p w:rsidR="00011E2B" w:rsidRPr="00880390" w:rsidRDefault="00011E2B" w:rsidP="00334106">
      <w:pPr>
        <w:pStyle w:val="ad"/>
        <w:numPr>
          <w:ilvl w:val="0"/>
          <w:numId w:val="3"/>
        </w:numPr>
        <w:tabs>
          <w:tab w:val="left" w:pos="0"/>
        </w:tabs>
        <w:spacing w:line="360" w:lineRule="auto"/>
        <w:ind w:right="60"/>
        <w:jc w:val="both"/>
        <w:rPr>
          <w:b w:val="0"/>
          <w:sz w:val="28"/>
          <w:szCs w:val="28"/>
        </w:rPr>
      </w:pPr>
      <w:r w:rsidRPr="00880390">
        <w:rPr>
          <w:b w:val="0"/>
          <w:sz w:val="28"/>
          <w:szCs w:val="28"/>
        </w:rPr>
        <w:t xml:space="preserve">Внедрить в практику работы педагогов ДОУ проектный метод (Л.Свирской) в целях повышения качества работы по познавательному развитию. </w:t>
      </w:r>
    </w:p>
    <w:p w:rsidR="00011E2B" w:rsidRPr="00880390" w:rsidRDefault="00011E2B" w:rsidP="00334106">
      <w:pPr>
        <w:pStyle w:val="ad"/>
        <w:numPr>
          <w:ilvl w:val="0"/>
          <w:numId w:val="3"/>
        </w:numPr>
        <w:tabs>
          <w:tab w:val="left" w:pos="0"/>
        </w:tabs>
        <w:spacing w:line="360" w:lineRule="auto"/>
        <w:ind w:right="60"/>
        <w:jc w:val="both"/>
        <w:rPr>
          <w:b w:val="0"/>
          <w:sz w:val="28"/>
          <w:szCs w:val="28"/>
        </w:rPr>
      </w:pPr>
      <w:r w:rsidRPr="00880390">
        <w:rPr>
          <w:b w:val="0"/>
          <w:sz w:val="28"/>
          <w:szCs w:val="28"/>
        </w:rPr>
        <w:t>Развивать самостоятельность и любознательность дошкольников через познавательно – исследовательскую деятельность  в рамках реализации парциальной программы «Математические ступеньки».</w:t>
      </w:r>
    </w:p>
    <w:p w:rsidR="00011E2B" w:rsidRPr="00880390" w:rsidRDefault="00011E2B" w:rsidP="00334106">
      <w:pPr>
        <w:pStyle w:val="ad"/>
        <w:numPr>
          <w:ilvl w:val="0"/>
          <w:numId w:val="3"/>
        </w:numPr>
        <w:tabs>
          <w:tab w:val="left" w:pos="0"/>
        </w:tabs>
        <w:spacing w:line="360" w:lineRule="auto"/>
        <w:ind w:right="60"/>
        <w:jc w:val="both"/>
        <w:rPr>
          <w:b w:val="0"/>
          <w:sz w:val="28"/>
          <w:szCs w:val="28"/>
        </w:rPr>
      </w:pPr>
      <w:r w:rsidRPr="00880390">
        <w:rPr>
          <w:b w:val="0"/>
          <w:sz w:val="28"/>
          <w:szCs w:val="28"/>
        </w:rPr>
        <w:t>Продолжить работу по взаимодействию с родителями, через создание развивающей предметно – пространственной среды для становления инициативности детей дошкольного возраста.</w:t>
      </w:r>
    </w:p>
    <w:p w:rsidR="00011E2B" w:rsidRPr="00334106" w:rsidRDefault="00334106" w:rsidP="00334106">
      <w:pPr>
        <w:pStyle w:val="ad"/>
        <w:numPr>
          <w:ilvl w:val="0"/>
          <w:numId w:val="3"/>
        </w:numPr>
        <w:tabs>
          <w:tab w:val="left" w:pos="0"/>
        </w:tabs>
        <w:spacing w:line="360" w:lineRule="auto"/>
        <w:ind w:right="60"/>
        <w:jc w:val="both"/>
        <w:rPr>
          <w:b w:val="0"/>
          <w:sz w:val="28"/>
          <w:szCs w:val="28"/>
        </w:rPr>
      </w:pPr>
      <w:r w:rsidRPr="00334106">
        <w:rPr>
          <w:b w:val="0"/>
          <w:sz w:val="28"/>
          <w:szCs w:val="28"/>
          <w:shd w:val="clear" w:color="auto" w:fill="FFFFFF"/>
        </w:rPr>
        <w:t xml:space="preserve">Совершенствовать методы и приемы </w:t>
      </w:r>
      <w:r w:rsidR="00011E2B" w:rsidRPr="00334106">
        <w:rPr>
          <w:b w:val="0"/>
          <w:sz w:val="28"/>
          <w:szCs w:val="28"/>
          <w:shd w:val="clear" w:color="auto" w:fill="FFFFFF"/>
        </w:rPr>
        <w:t xml:space="preserve"> работы педагогов ДОУ</w:t>
      </w:r>
      <w:r w:rsidRPr="00334106">
        <w:rPr>
          <w:b w:val="0"/>
          <w:sz w:val="28"/>
          <w:szCs w:val="28"/>
          <w:shd w:val="clear" w:color="auto" w:fill="FFFFFF"/>
        </w:rPr>
        <w:t xml:space="preserve"> в использовании</w:t>
      </w:r>
      <w:r w:rsidR="00011E2B" w:rsidRPr="00334106">
        <w:rPr>
          <w:b w:val="0"/>
          <w:sz w:val="28"/>
          <w:szCs w:val="28"/>
          <w:shd w:val="clear" w:color="auto" w:fill="FFFFFF"/>
        </w:rPr>
        <w:t xml:space="preserve"> проектн</w:t>
      </w:r>
      <w:r w:rsidRPr="00334106">
        <w:rPr>
          <w:b w:val="0"/>
          <w:sz w:val="28"/>
          <w:szCs w:val="28"/>
          <w:shd w:val="clear" w:color="auto" w:fill="FFFFFF"/>
        </w:rPr>
        <w:t>ого</w:t>
      </w:r>
      <w:r w:rsidR="00011E2B" w:rsidRPr="00334106">
        <w:rPr>
          <w:b w:val="0"/>
          <w:sz w:val="28"/>
          <w:szCs w:val="28"/>
          <w:shd w:val="clear" w:color="auto" w:fill="FFFFFF"/>
        </w:rPr>
        <w:t xml:space="preserve"> метод</w:t>
      </w:r>
      <w:r w:rsidRPr="00334106">
        <w:rPr>
          <w:b w:val="0"/>
          <w:sz w:val="28"/>
          <w:szCs w:val="28"/>
          <w:shd w:val="clear" w:color="auto" w:fill="FFFFFF"/>
        </w:rPr>
        <w:t>а</w:t>
      </w:r>
      <w:r w:rsidR="00011E2B" w:rsidRPr="00334106">
        <w:rPr>
          <w:b w:val="0"/>
          <w:sz w:val="28"/>
          <w:szCs w:val="28"/>
          <w:shd w:val="clear" w:color="auto" w:fill="FFFFFF"/>
        </w:rPr>
        <w:t xml:space="preserve"> в целях повышения качества работы по речевому развитию.</w:t>
      </w:r>
    </w:p>
    <w:p w:rsidR="00011E2B" w:rsidRPr="00334106" w:rsidRDefault="00011E2B" w:rsidP="00334106">
      <w:pPr>
        <w:pStyle w:val="ad"/>
        <w:tabs>
          <w:tab w:val="left" w:pos="0"/>
        </w:tabs>
        <w:spacing w:line="360" w:lineRule="auto"/>
        <w:ind w:right="60" w:firstLine="60"/>
        <w:jc w:val="both"/>
        <w:rPr>
          <w:color w:val="FF0000"/>
          <w:sz w:val="28"/>
          <w:szCs w:val="28"/>
        </w:rPr>
      </w:pPr>
    </w:p>
    <w:p w:rsidR="00011E2B" w:rsidRDefault="00011E2B" w:rsidP="00011E2B">
      <w:pPr>
        <w:spacing w:after="0" w:line="240" w:lineRule="auto"/>
        <w:rPr>
          <w:rFonts w:ascii="Times New Roman" w:hAnsi="Times New Roman"/>
          <w:sz w:val="24"/>
          <w:szCs w:val="24"/>
        </w:rPr>
        <w:sectPr w:rsidR="00011E2B">
          <w:pgSz w:w="16838" w:h="11906" w:orient="landscape"/>
          <w:pgMar w:top="851" w:right="851" w:bottom="1418" w:left="426" w:header="709" w:footer="709" w:gutter="0"/>
          <w:cols w:space="720"/>
        </w:sectPr>
      </w:pPr>
    </w:p>
    <w:p w:rsidR="00011E2B" w:rsidRPr="00E836B1" w:rsidRDefault="00011E2B" w:rsidP="00011E2B">
      <w:pPr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36B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Раздел 1. Работа с кадрами.</w:t>
      </w:r>
    </w:p>
    <w:p w:rsidR="00011E2B" w:rsidRPr="00E836B1" w:rsidRDefault="00011E2B" w:rsidP="00011E2B">
      <w:pPr>
        <w:pStyle w:val="af5"/>
        <w:numPr>
          <w:ilvl w:val="1"/>
          <w:numId w:val="4"/>
        </w:numPr>
        <w:spacing w:after="0" w:line="240" w:lineRule="auto"/>
        <w:ind w:left="284" w:firstLine="0"/>
        <w:outlineLvl w:val="1"/>
        <w:rPr>
          <w:rFonts w:ascii="Times New Roman" w:hAnsi="Times New Roman"/>
          <w:i/>
          <w:sz w:val="28"/>
          <w:szCs w:val="28"/>
        </w:rPr>
      </w:pPr>
      <w:r w:rsidRPr="00E836B1">
        <w:rPr>
          <w:rFonts w:ascii="Times New Roman" w:hAnsi="Times New Roman"/>
          <w:i/>
          <w:sz w:val="28"/>
          <w:szCs w:val="28"/>
        </w:rPr>
        <w:t>Образование педагогических кадров</w:t>
      </w:r>
    </w:p>
    <w:tbl>
      <w:tblPr>
        <w:tblW w:w="485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2"/>
        <w:gridCol w:w="2047"/>
        <w:gridCol w:w="3580"/>
        <w:gridCol w:w="3119"/>
        <w:gridCol w:w="994"/>
        <w:gridCol w:w="1137"/>
        <w:gridCol w:w="2250"/>
      </w:tblGrid>
      <w:tr w:rsidR="00011E2B" w:rsidRPr="00E836B1" w:rsidTr="007B3957">
        <w:trPr>
          <w:cantSplit/>
          <w:trHeight w:val="875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педагогов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Учебное заведение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36B1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E836B1">
              <w:rPr>
                <w:rFonts w:ascii="Times New Roman" w:hAnsi="Times New Roman" w:cs="Times New Roman"/>
                <w:b/>
                <w:sz w:val="28"/>
                <w:szCs w:val="28"/>
              </w:rPr>
              <w:t>. стаж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 год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011E2B" w:rsidRPr="00E836B1" w:rsidTr="007B3957">
        <w:trPr>
          <w:trHeight w:val="435"/>
        </w:trPr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Шумилова Светлана Геннадьевна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Переподготовка в КГБОУСПО «Красноярский педагогический колледж №2»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 w:rsidP="00E836B1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36B1" w:rsidRPr="00E83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36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011E2B" w:rsidRPr="00E836B1" w:rsidTr="007B3957">
        <w:trPr>
          <w:trHeight w:val="557"/>
        </w:trPr>
        <w:tc>
          <w:tcPr>
            <w:tcW w:w="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Шевелкова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КГБОУСПО «</w:t>
            </w: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с дополнительной подготовкой в области воспитания детей дошкольного возраста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E836B1" w:rsidP="00E8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011E2B" w:rsidRPr="00E836B1" w:rsidTr="007B3957">
        <w:trPr>
          <w:trHeight w:val="435"/>
        </w:trPr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«Полянка»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Харитонова Марина    Игоревна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ГОУВПО « Красноярский государственный педагогический университет им. В.П. Астафьева»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 w:rsidP="00E836B1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36B1" w:rsidRPr="00E83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</w:tc>
      </w:tr>
      <w:tr w:rsidR="00011E2B" w:rsidRPr="00E836B1" w:rsidTr="007B3957">
        <w:trPr>
          <w:trHeight w:val="557"/>
        </w:trPr>
        <w:tc>
          <w:tcPr>
            <w:tcW w:w="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Венедиктова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E836B1" w:rsidRPr="00E836B1" w:rsidRDefault="00E83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E83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E2B" w:rsidRPr="00E836B1" w:rsidRDefault="00E836B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E2B" w:rsidRPr="00E836B1" w:rsidRDefault="00E836B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E2B" w:rsidRPr="00E836B1" w:rsidRDefault="00011E2B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E83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E2B" w:rsidRPr="00E836B1" w:rsidTr="007B3957">
        <w:trPr>
          <w:trHeight w:val="435"/>
        </w:trPr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«Пчёлки»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      Елена  Николаевна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 w:rsidP="00E836B1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36B1" w:rsidRPr="00E83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E2B" w:rsidRPr="00E836B1" w:rsidTr="007B3957">
        <w:trPr>
          <w:trHeight w:val="435"/>
        </w:trPr>
        <w:tc>
          <w:tcPr>
            <w:tcW w:w="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 w:rsidP="00E83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</w:t>
            </w:r>
            <w:r w:rsidR="00E836B1" w:rsidRPr="00E836B1">
              <w:rPr>
                <w:rFonts w:ascii="Times New Roman" w:hAnsi="Times New Roman" w:cs="Times New Roman"/>
                <w:sz w:val="28"/>
                <w:szCs w:val="28"/>
              </w:rPr>
              <w:t>Алёна Валерьевна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2B" w:rsidRPr="00E836B1" w:rsidTr="007B3957">
        <w:trPr>
          <w:trHeight w:val="630"/>
        </w:trPr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</w:t>
            </w:r>
          </w:p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Поспелова Татьяна Давыдовна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КГБОУСПО «</w:t>
            </w: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 с дополнительной подготовкой в области иностранного языка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 w:rsidP="00E836B1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36B1" w:rsidRPr="00E83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E2B" w:rsidRPr="00E836B1" w:rsidRDefault="00E83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011E2B" w:rsidRPr="00E83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1E2B" w:rsidRPr="00E836B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011E2B" w:rsidRPr="00E83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11E2B"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2B" w:rsidRPr="00E836B1" w:rsidTr="007B3957">
        <w:trPr>
          <w:trHeight w:val="664"/>
        </w:trPr>
        <w:tc>
          <w:tcPr>
            <w:tcW w:w="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Эдуардовна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КГБОУСПО «</w:t>
            </w: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  <w:p w:rsidR="00011E2B" w:rsidRPr="00E836B1" w:rsidRDefault="00011E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Переподготовка в АНО «Санкт- Петербургский центр дополнительного профессионального образования»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работе.</w:t>
            </w:r>
          </w:p>
          <w:p w:rsidR="00011E2B" w:rsidRPr="00E836B1" w:rsidRDefault="00011E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 w:rsidP="00E836B1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36B1" w:rsidRPr="00E83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E2B" w:rsidRPr="00E836B1" w:rsidTr="007B3957">
        <w:trPr>
          <w:trHeight w:val="276"/>
        </w:trPr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Москвичёва Наталья Викторовна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E2B" w:rsidRPr="00E836B1" w:rsidTr="007B3957">
        <w:trPr>
          <w:trHeight w:val="616"/>
        </w:trPr>
        <w:tc>
          <w:tcPr>
            <w:tcW w:w="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Катукова      Диана Александровна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E2B" w:rsidRPr="00E836B1" w:rsidTr="007B3957">
        <w:trPr>
          <w:trHeight w:val="3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E836B1" w:rsidRDefault="00011E2B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</w:t>
            </w:r>
          </w:p>
        </w:tc>
      </w:tr>
      <w:tr w:rsidR="00011E2B" w:rsidRPr="00E836B1" w:rsidTr="007B3957"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    Елена Владимировна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КГБОУ СПО Красноярский краевой колледж культуры и искусства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творческого коллектива, преподаватель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E2B" w:rsidRPr="00E836B1" w:rsidTr="007B3957"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Романенко    Юрий  Викторович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ФГБОУВО «Красноярский государственный педагогический университет им. В.П. Астафьева»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E836B1" w:rsidP="00E836B1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E2B" w:rsidRPr="00E836B1" w:rsidTr="007B3957"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Педагог психолог.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Антонова Анна Владимировна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E83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 xml:space="preserve">ООО Учебный центр «Профессионал» </w:t>
            </w:r>
            <w:proofErr w:type="gramStart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E2B" w:rsidTr="007B395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11E2B" w:rsidRDefault="00011E2B" w:rsidP="00011E2B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011E2B" w:rsidRPr="00E836B1" w:rsidRDefault="00011E2B" w:rsidP="00011E2B">
      <w:pPr>
        <w:pStyle w:val="af5"/>
        <w:numPr>
          <w:ilvl w:val="1"/>
          <w:numId w:val="4"/>
        </w:numPr>
        <w:spacing w:after="0" w:line="240" w:lineRule="auto"/>
        <w:ind w:left="284" w:firstLine="0"/>
        <w:rPr>
          <w:rFonts w:ascii="Times New Roman" w:hAnsi="Times New Roman"/>
          <w:i/>
          <w:sz w:val="28"/>
          <w:szCs w:val="28"/>
        </w:rPr>
      </w:pPr>
      <w:r w:rsidRPr="00E836B1">
        <w:rPr>
          <w:rFonts w:ascii="Times New Roman" w:hAnsi="Times New Roman"/>
          <w:i/>
          <w:sz w:val="28"/>
          <w:szCs w:val="28"/>
        </w:rPr>
        <w:t xml:space="preserve">Аттестация педагогических кадров на 2018/19 </w:t>
      </w:r>
      <w:proofErr w:type="spellStart"/>
      <w:r w:rsidRPr="00E836B1">
        <w:rPr>
          <w:rFonts w:ascii="Times New Roman" w:hAnsi="Times New Roman"/>
          <w:i/>
          <w:sz w:val="28"/>
          <w:szCs w:val="28"/>
        </w:rPr>
        <w:t>уч.г</w:t>
      </w:r>
      <w:proofErr w:type="spellEnd"/>
      <w:r w:rsidRPr="00E836B1">
        <w:rPr>
          <w:rFonts w:ascii="Times New Roman" w:hAnsi="Times New Roman"/>
          <w:i/>
          <w:sz w:val="28"/>
          <w:szCs w:val="28"/>
        </w:rPr>
        <w:t>.</w:t>
      </w:r>
    </w:p>
    <w:p w:rsidR="00011E2B" w:rsidRPr="00E836B1" w:rsidRDefault="00011E2B" w:rsidP="00011E2B">
      <w:pPr>
        <w:pStyle w:val="af5"/>
        <w:spacing w:after="0" w:line="240" w:lineRule="auto"/>
        <w:ind w:left="284"/>
        <w:rPr>
          <w:rFonts w:ascii="Times New Roman" w:hAnsi="Times New Roman"/>
          <w:i/>
          <w:sz w:val="28"/>
          <w:szCs w:val="28"/>
        </w:rPr>
      </w:pP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03"/>
        <w:gridCol w:w="6804"/>
        <w:gridCol w:w="3827"/>
      </w:tblGrid>
      <w:tr w:rsidR="00011E2B" w:rsidRPr="00E836B1" w:rsidTr="00011E2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6B1">
              <w:rPr>
                <w:rFonts w:ascii="Times New Roman" w:hAnsi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6B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6B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011E2B" w:rsidRPr="00E836B1" w:rsidTr="00011E2B">
        <w:trPr>
          <w:trHeight w:val="268"/>
        </w:trPr>
        <w:tc>
          <w:tcPr>
            <w:tcW w:w="15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E836B1" w:rsidRDefault="00011E2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6B1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836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836B1">
              <w:rPr>
                <w:rFonts w:ascii="Times New Roman" w:hAnsi="Times New Roman"/>
                <w:b/>
                <w:sz w:val="28"/>
                <w:szCs w:val="28"/>
              </w:rPr>
              <w:t xml:space="preserve"> квалификационную категорию</w:t>
            </w:r>
          </w:p>
        </w:tc>
      </w:tr>
      <w:tr w:rsidR="00011E2B" w:rsidRPr="00E836B1" w:rsidTr="00011E2B">
        <w:trPr>
          <w:trHeight w:val="268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E836B1">
            <w:pPr>
              <w:spacing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Эдуардовна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 w:rsidP="003203BA">
            <w:pPr>
              <w:spacing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836B1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E836B1">
              <w:rPr>
                <w:rFonts w:ascii="Times New Roman" w:hAnsi="Times New Roman"/>
                <w:sz w:val="28"/>
                <w:szCs w:val="28"/>
              </w:rPr>
              <w:t xml:space="preserve">старшей </w:t>
            </w:r>
            <w:r w:rsidRPr="00E836B1">
              <w:rPr>
                <w:rFonts w:ascii="Times New Roman" w:hAnsi="Times New Roman"/>
                <w:sz w:val="28"/>
                <w:szCs w:val="28"/>
              </w:rPr>
              <w:t xml:space="preserve"> группы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 w:rsidP="00E836B1">
            <w:pPr>
              <w:spacing w:after="12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6B1">
              <w:rPr>
                <w:rFonts w:ascii="Times New Roman" w:hAnsi="Times New Roman"/>
                <w:sz w:val="28"/>
                <w:szCs w:val="28"/>
              </w:rPr>
              <w:t>Ноябрь  201</w:t>
            </w:r>
            <w:r w:rsidR="00E836B1">
              <w:rPr>
                <w:rFonts w:ascii="Times New Roman" w:hAnsi="Times New Roman"/>
                <w:sz w:val="28"/>
                <w:szCs w:val="28"/>
              </w:rPr>
              <w:t>8</w:t>
            </w:r>
            <w:r w:rsidRPr="00E836B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11E2B" w:rsidRPr="00E836B1" w:rsidTr="00011E2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3203BA">
            <w:pPr>
              <w:spacing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Москвичева Наталья Викторовна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 w:rsidP="003203BA">
            <w:pPr>
              <w:spacing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836B1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3203BA">
              <w:rPr>
                <w:rFonts w:ascii="Times New Roman" w:hAnsi="Times New Roman"/>
                <w:sz w:val="28"/>
                <w:szCs w:val="28"/>
              </w:rPr>
              <w:t xml:space="preserve">подготовительной </w:t>
            </w:r>
            <w:r w:rsidRPr="00E836B1">
              <w:rPr>
                <w:rFonts w:ascii="Times New Roman" w:hAnsi="Times New Roman"/>
                <w:sz w:val="28"/>
                <w:szCs w:val="28"/>
              </w:rPr>
              <w:t xml:space="preserve"> группы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 w:rsidP="00E836B1">
            <w:pPr>
              <w:spacing w:after="12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6B1">
              <w:rPr>
                <w:rFonts w:ascii="Times New Roman" w:hAnsi="Times New Roman"/>
                <w:sz w:val="28"/>
                <w:szCs w:val="28"/>
              </w:rPr>
              <w:t>Ноябрь  201</w:t>
            </w:r>
            <w:r w:rsidR="00E836B1">
              <w:rPr>
                <w:rFonts w:ascii="Times New Roman" w:hAnsi="Times New Roman"/>
                <w:sz w:val="28"/>
                <w:szCs w:val="28"/>
              </w:rPr>
              <w:t>8</w:t>
            </w:r>
            <w:r w:rsidRPr="00E836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1E2B" w:rsidRPr="00E836B1" w:rsidTr="00011E2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3203BA">
            <w:pPr>
              <w:spacing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Катукова Дина Александровна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 w:rsidP="003203BA">
            <w:pPr>
              <w:spacing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836B1">
              <w:rPr>
                <w:rFonts w:ascii="Times New Roman" w:hAnsi="Times New Roman"/>
                <w:sz w:val="28"/>
                <w:szCs w:val="28"/>
              </w:rPr>
              <w:t xml:space="preserve">Воспитатель подготовительной группы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011E2B" w:rsidP="00E836B1">
            <w:pPr>
              <w:spacing w:after="12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6B1">
              <w:rPr>
                <w:rFonts w:ascii="Times New Roman" w:hAnsi="Times New Roman"/>
                <w:sz w:val="28"/>
                <w:szCs w:val="28"/>
              </w:rPr>
              <w:t>Ноябрь  201</w:t>
            </w:r>
            <w:r w:rsidR="00E836B1">
              <w:rPr>
                <w:rFonts w:ascii="Times New Roman" w:hAnsi="Times New Roman"/>
                <w:sz w:val="28"/>
                <w:szCs w:val="28"/>
              </w:rPr>
              <w:t>8</w:t>
            </w:r>
            <w:r w:rsidRPr="00E836B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203BA" w:rsidRPr="00E836B1" w:rsidTr="00011E2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BA" w:rsidRDefault="003203BA" w:rsidP="003203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Морозова Ирина Валентиновна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3BA" w:rsidRPr="00E836B1" w:rsidRDefault="003203BA">
            <w:pPr>
              <w:spacing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старшей группы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3BA" w:rsidRPr="00E836B1" w:rsidRDefault="003203BA" w:rsidP="00E836B1">
            <w:pPr>
              <w:spacing w:after="12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 г.</w:t>
            </w:r>
          </w:p>
        </w:tc>
      </w:tr>
      <w:tr w:rsidR="00011E2B" w:rsidRPr="00E836B1" w:rsidTr="00011E2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3203BA">
            <w:pPr>
              <w:spacing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Pr="00E836B1" w:rsidRDefault="00011E2B" w:rsidP="003203BA">
            <w:pPr>
              <w:spacing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836B1"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  <w:r w:rsidR="003203BA">
              <w:rPr>
                <w:rFonts w:ascii="Times New Roman" w:hAnsi="Times New Roman"/>
                <w:sz w:val="28"/>
                <w:szCs w:val="28"/>
              </w:rPr>
              <w:t xml:space="preserve">средней </w:t>
            </w:r>
            <w:r w:rsidRPr="00E836B1">
              <w:rPr>
                <w:rFonts w:ascii="Times New Roman" w:hAnsi="Times New Roman"/>
                <w:sz w:val="28"/>
                <w:szCs w:val="28"/>
              </w:rPr>
              <w:t xml:space="preserve"> группы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E836B1" w:rsidRDefault="00E836B1">
            <w:pPr>
              <w:spacing w:after="12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011E2B" w:rsidRPr="00E836B1"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</w:tc>
      </w:tr>
      <w:tr w:rsidR="003203BA" w:rsidRPr="00E836B1" w:rsidTr="00011E2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BA" w:rsidRDefault="003203BA">
            <w:pPr>
              <w:spacing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3BA" w:rsidRPr="00E836B1" w:rsidRDefault="003203BA">
            <w:pPr>
              <w:spacing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3BA" w:rsidRDefault="003203BA">
            <w:pPr>
              <w:spacing w:after="12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6B1" w:rsidRPr="00E836B1" w:rsidTr="00011E2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B1" w:rsidRPr="00E836B1" w:rsidRDefault="00E836B1" w:rsidP="00E836B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6B1" w:rsidRPr="00E836B1" w:rsidRDefault="00E836B1">
            <w:pPr>
              <w:spacing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6B1" w:rsidRDefault="00E836B1">
            <w:pPr>
              <w:spacing w:after="12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E2B" w:rsidRDefault="00011E2B" w:rsidP="00011E2B">
      <w:pPr>
        <w:pStyle w:val="37"/>
        <w:shd w:val="clear" w:color="auto" w:fill="auto"/>
        <w:spacing w:after="0" w:line="240" w:lineRule="auto"/>
        <w:ind w:left="284"/>
        <w:rPr>
          <w:i/>
          <w:color w:val="FF0000"/>
          <w:sz w:val="24"/>
          <w:szCs w:val="24"/>
        </w:rPr>
      </w:pPr>
    </w:p>
    <w:p w:rsidR="00011E2B" w:rsidRDefault="00011E2B" w:rsidP="00011E2B">
      <w:pPr>
        <w:pStyle w:val="37"/>
        <w:shd w:val="clear" w:color="auto" w:fill="auto"/>
        <w:spacing w:after="0" w:line="240" w:lineRule="auto"/>
        <w:rPr>
          <w:rFonts w:ascii="Book Antiqua" w:hAnsi="Book Antiqua"/>
          <w:i/>
          <w:color w:val="FF0000"/>
          <w:sz w:val="16"/>
          <w:szCs w:val="16"/>
        </w:rPr>
      </w:pPr>
    </w:p>
    <w:p w:rsidR="00011E2B" w:rsidRPr="0039003C" w:rsidRDefault="00011E2B" w:rsidP="00011E2B">
      <w:pPr>
        <w:pStyle w:val="af5"/>
        <w:numPr>
          <w:ilvl w:val="1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i/>
          <w:sz w:val="28"/>
          <w:szCs w:val="28"/>
        </w:rPr>
      </w:pPr>
      <w:r w:rsidRPr="0039003C">
        <w:rPr>
          <w:rFonts w:ascii="Times New Roman" w:hAnsi="Times New Roman"/>
          <w:i/>
          <w:sz w:val="28"/>
          <w:szCs w:val="28"/>
        </w:rPr>
        <w:t xml:space="preserve">План -  график </w:t>
      </w:r>
      <w:proofErr w:type="gramStart"/>
      <w:r w:rsidRPr="0039003C">
        <w:rPr>
          <w:rFonts w:ascii="Times New Roman" w:hAnsi="Times New Roman"/>
          <w:i/>
          <w:sz w:val="28"/>
          <w:szCs w:val="28"/>
        </w:rPr>
        <w:t>прохождения курсов повышения квалификации педагогов</w:t>
      </w:r>
      <w:proofErr w:type="gramEnd"/>
      <w:r w:rsidRPr="0039003C">
        <w:rPr>
          <w:rFonts w:ascii="Times New Roman" w:hAnsi="Times New Roman"/>
          <w:i/>
          <w:sz w:val="28"/>
          <w:szCs w:val="28"/>
        </w:rPr>
        <w:t xml:space="preserve"> на 2018/2019уч. гг.</w:t>
      </w: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5"/>
        <w:gridCol w:w="4252"/>
        <w:gridCol w:w="1984"/>
        <w:gridCol w:w="1843"/>
        <w:gridCol w:w="1843"/>
      </w:tblGrid>
      <w:tr w:rsidR="003203BA" w:rsidRPr="0039003C" w:rsidTr="003203B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b/>
                <w:sz w:val="28"/>
                <w:szCs w:val="28"/>
              </w:rPr>
              <w:t>2017-</w:t>
            </w:r>
          </w:p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b/>
                <w:sz w:val="28"/>
                <w:szCs w:val="28"/>
              </w:rPr>
              <w:t>2018гг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b/>
                <w:sz w:val="28"/>
                <w:szCs w:val="28"/>
              </w:rPr>
              <w:t>2018-</w:t>
            </w:r>
          </w:p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b/>
                <w:sz w:val="28"/>
                <w:szCs w:val="28"/>
              </w:rPr>
              <w:t>2019гг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– </w:t>
            </w:r>
          </w:p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b/>
                <w:sz w:val="28"/>
                <w:szCs w:val="28"/>
              </w:rPr>
              <w:t>2020гг</w:t>
            </w:r>
          </w:p>
        </w:tc>
      </w:tr>
      <w:tr w:rsidR="003203BA" w:rsidRPr="0039003C" w:rsidTr="003203BA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Максимова Татьяна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3BA" w:rsidRPr="0039003C" w:rsidTr="003203B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Антонова Анна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Зам по МВР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3BA" w:rsidRPr="0039003C" w:rsidTr="003203BA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Романенко Екатерина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3203BA" w:rsidRPr="0039003C" w:rsidTr="003203BA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Васильева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3BA" w:rsidRPr="0039003C" w:rsidTr="003203BA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Романенко Юрий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3BA" w:rsidRPr="0039003C" w:rsidTr="003203BA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Харитонова Марина Игоревна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3BA" w:rsidRPr="0039003C" w:rsidTr="00320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Катукова Диана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3BA" w:rsidRPr="0039003C" w:rsidTr="00320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 w:rsidRPr="0039003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3BA" w:rsidRPr="0039003C" w:rsidTr="00320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 w:rsidP="0039003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</w:t>
            </w:r>
            <w:r w:rsidR="0039003C" w:rsidRPr="0039003C">
              <w:rPr>
                <w:rFonts w:ascii="Times New Roman" w:hAnsi="Times New Roman" w:cs="Times New Roman"/>
                <w:sz w:val="28"/>
                <w:szCs w:val="28"/>
              </w:rPr>
              <w:t>Алёна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3BA" w:rsidRPr="0039003C" w:rsidTr="003203B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Поспелова Татьяна Давыдовна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3BA" w:rsidRPr="0039003C" w:rsidTr="003203BA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 w:rsidRPr="0039003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Эдуардовна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3BA" w:rsidRPr="0039003C" w:rsidTr="00320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Морозова Ирина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3203BA" w:rsidRPr="0039003C" w:rsidTr="00320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Москвичёва Наталья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3BA" w:rsidRPr="0039003C" w:rsidTr="00320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 xml:space="preserve">Шумилова Светлана </w:t>
            </w:r>
            <w:proofErr w:type="spellStart"/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Генннадьевна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3BA" w:rsidRPr="0039003C" w:rsidTr="00320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Шевелкова</w:t>
            </w:r>
            <w:proofErr w:type="spellEnd"/>
            <w:r w:rsidRPr="0039003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A" w:rsidRPr="0039003C" w:rsidRDefault="003203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A" w:rsidRPr="0039003C" w:rsidRDefault="00390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11E2B" w:rsidRDefault="00011E2B" w:rsidP="00011E2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  <w:sectPr w:rsidR="00011E2B">
          <w:pgSz w:w="16838" w:h="11906" w:orient="landscape"/>
          <w:pgMar w:top="709" w:right="567" w:bottom="851" w:left="426" w:header="709" w:footer="709" w:gutter="0"/>
          <w:cols w:space="720"/>
        </w:sectPr>
      </w:pPr>
    </w:p>
    <w:p w:rsidR="00011E2B" w:rsidRPr="007B3957" w:rsidRDefault="00011E2B" w:rsidP="00011E2B">
      <w:pPr>
        <w:pStyle w:val="af5"/>
        <w:spacing w:after="0" w:line="240" w:lineRule="auto"/>
        <w:ind w:left="0"/>
        <w:rPr>
          <w:rFonts w:ascii="Times New Roman" w:hAnsi="Times New Roman"/>
          <w:i/>
          <w:sz w:val="28"/>
          <w:szCs w:val="24"/>
        </w:rPr>
      </w:pPr>
      <w:r w:rsidRPr="007B3957">
        <w:rPr>
          <w:rFonts w:ascii="Times New Roman" w:hAnsi="Times New Roman"/>
          <w:i/>
          <w:sz w:val="28"/>
          <w:szCs w:val="24"/>
        </w:rPr>
        <w:lastRenderedPageBreak/>
        <w:t xml:space="preserve">     1.4 Методические темы педагогов</w:t>
      </w:r>
      <w:bookmarkStart w:id="1" w:name="_GoBack"/>
      <w:bookmarkEnd w:id="1"/>
      <w:r w:rsidRPr="007B3957">
        <w:rPr>
          <w:rFonts w:ascii="Times New Roman" w:hAnsi="Times New Roman"/>
          <w:i/>
          <w:sz w:val="28"/>
          <w:szCs w:val="24"/>
        </w:rPr>
        <w:t xml:space="preserve"> на 2018– 2019 учебный  год</w:t>
      </w:r>
    </w:p>
    <w:p w:rsidR="00011E2B" w:rsidRDefault="00011E2B" w:rsidP="00011E2B">
      <w:pPr>
        <w:pStyle w:val="af5"/>
        <w:spacing w:after="0" w:line="240" w:lineRule="auto"/>
        <w:ind w:left="405"/>
        <w:rPr>
          <w:rFonts w:ascii="Times New Roman" w:hAnsi="Times New Roman"/>
          <w:i/>
          <w:sz w:val="24"/>
          <w:szCs w:val="24"/>
        </w:rPr>
      </w:pP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969"/>
        <w:gridCol w:w="8647"/>
        <w:gridCol w:w="2551"/>
      </w:tblGrid>
      <w:tr w:rsidR="00011E2B" w:rsidRPr="0073246C" w:rsidTr="00011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011E2B" w:rsidRPr="0073246C" w:rsidTr="00011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Романенко Екатерина Викторовна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Мотивационная готовность как один из основных компонентов психологической готовности к школе.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  <w:tr w:rsidR="00011E2B" w:rsidRPr="0073246C" w:rsidTr="00011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Васильева Елена Владимировна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Русские народные хороводные игры, как средство развития творческих способностей детей дошкольников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  <w:tr w:rsidR="00011E2B" w:rsidRPr="0073246C" w:rsidTr="00011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Романенко Юрий Викторович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Роль подвижных игр в развитии двигательной активности детей дошкольного возраста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  <w:tr w:rsidR="00011E2B" w:rsidRPr="0073246C" w:rsidTr="00011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Харитонова Марина Игоревна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Проектная деятельность с детьми младшего дошкольного возраста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  <w:tr w:rsidR="00011E2B" w:rsidRPr="0073246C" w:rsidTr="00011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Катукова Диана Александровна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Развитие мелкой моторики у детей младшего дошкольного возраста посредством дидактической 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  <w:tr w:rsidR="00011E2B" w:rsidRPr="0073246C" w:rsidTr="00011E2B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B3957">
              <w:rPr>
                <w:rFonts w:ascii="Times New Roman" w:hAnsi="Times New Roman"/>
                <w:sz w:val="28"/>
                <w:szCs w:val="24"/>
              </w:rPr>
              <w:t>Кусакина</w:t>
            </w:r>
            <w:proofErr w:type="spell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Елена Николаевна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Развитие монологической речи у младших дошкольников посредством дидактической 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  <w:tr w:rsidR="00011E2B" w:rsidRPr="0073246C" w:rsidTr="00011E2B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 xml:space="preserve">Третьякова Светлана </w:t>
            </w:r>
            <w:proofErr w:type="spellStart"/>
            <w:r w:rsidRPr="007B3957">
              <w:rPr>
                <w:rFonts w:ascii="Times New Roman" w:hAnsi="Times New Roman"/>
                <w:sz w:val="28"/>
                <w:szCs w:val="24"/>
              </w:rPr>
              <w:t>Гениевна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Опытно-экспериментальная деятельность дошкольников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  <w:tr w:rsidR="00011E2B" w:rsidRPr="0073246C" w:rsidTr="00011E2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Поспелова Татьяна Давыдовна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ИКТ технологии в воспитательно-образовательном процессе с детьми дошкольного возраста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  <w:tr w:rsidR="00011E2B" w:rsidRPr="0073246C" w:rsidTr="00011E2B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B3957">
              <w:rPr>
                <w:rFonts w:ascii="Times New Roman" w:hAnsi="Times New Roman"/>
                <w:sz w:val="28"/>
                <w:szCs w:val="24"/>
              </w:rPr>
              <w:t>Тырышкина</w:t>
            </w:r>
            <w:proofErr w:type="spell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Евгения Эдуардовна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Роль дидактических игр в формировании элементарных математических представлений у дошкольников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  <w:tr w:rsidR="00011E2B" w:rsidRPr="0073246C" w:rsidTr="00011E2B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Морозова Ирина Валентиновна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 xml:space="preserve">Использование </w:t>
            </w:r>
            <w:proofErr w:type="spellStart"/>
            <w:r w:rsidRPr="007B3957">
              <w:rPr>
                <w:rFonts w:ascii="Times New Roman" w:hAnsi="Times New Roman"/>
                <w:sz w:val="28"/>
                <w:szCs w:val="24"/>
              </w:rPr>
              <w:t>здровьесберегающих</w:t>
            </w:r>
            <w:proofErr w:type="spell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технологий с детьми старшего дошкольного возраста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  <w:tr w:rsidR="00011E2B" w:rsidRPr="0073246C" w:rsidTr="00011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Москвичёва Наталья Викторовна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Использование развивающих игр на занятиях по ФЭМП с детьми старшего дошкольного возраста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  <w:tr w:rsidR="00011E2B" w:rsidRPr="0073246C" w:rsidTr="00011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 xml:space="preserve">Шумилова Светлана </w:t>
            </w:r>
            <w:proofErr w:type="spellStart"/>
            <w:r w:rsidRPr="007B3957">
              <w:rPr>
                <w:rFonts w:ascii="Times New Roman" w:hAnsi="Times New Roman"/>
                <w:sz w:val="28"/>
                <w:szCs w:val="24"/>
              </w:rPr>
              <w:t>Генннадьевна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Игра - как азбука общения дошкольников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  <w:tr w:rsidR="00011E2B" w:rsidRPr="0073246C" w:rsidTr="00011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B3957">
              <w:rPr>
                <w:rFonts w:ascii="Times New Roman" w:hAnsi="Times New Roman"/>
                <w:sz w:val="28"/>
                <w:szCs w:val="24"/>
              </w:rPr>
              <w:t>Шевелкова</w:t>
            </w:r>
            <w:proofErr w:type="spell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Евгения Викторовна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 w:rsidP="007B395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Формирование патриотических каче</w:t>
            </w:r>
            <w:proofErr w:type="gramStart"/>
            <w:r w:rsidRPr="007B3957">
              <w:rPr>
                <w:rFonts w:ascii="Times New Roman" w:hAnsi="Times New Roman"/>
                <w:sz w:val="28"/>
                <w:szCs w:val="24"/>
              </w:rPr>
              <w:t>ств в ст</w:t>
            </w:r>
            <w:proofErr w:type="gramEnd"/>
            <w:r w:rsidRPr="007B3957">
              <w:rPr>
                <w:rFonts w:ascii="Times New Roman" w:hAnsi="Times New Roman"/>
                <w:sz w:val="28"/>
                <w:szCs w:val="24"/>
              </w:rPr>
              <w:t>аршем дошкольном возрасте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Мастер-класс</w:t>
            </w:r>
          </w:p>
        </w:tc>
      </w:tr>
    </w:tbl>
    <w:p w:rsidR="00011E2B" w:rsidRPr="0073246C" w:rsidRDefault="00011E2B" w:rsidP="00011E2B">
      <w:pPr>
        <w:pStyle w:val="af5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011E2B" w:rsidRPr="007B3957" w:rsidRDefault="00011E2B" w:rsidP="00011E2B">
      <w:pPr>
        <w:pStyle w:val="af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7B3957">
        <w:rPr>
          <w:rFonts w:ascii="Times New Roman" w:hAnsi="Times New Roman"/>
          <w:i/>
          <w:sz w:val="28"/>
          <w:szCs w:val="24"/>
        </w:rPr>
        <w:lastRenderedPageBreak/>
        <w:t>Организационно-педагогическая работа на 2018/19уч.г.</w:t>
      </w:r>
    </w:p>
    <w:p w:rsidR="00011E2B" w:rsidRPr="0073246C" w:rsidRDefault="00011E2B" w:rsidP="00011E2B">
      <w:pPr>
        <w:pStyle w:val="af5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8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5245"/>
        <w:gridCol w:w="992"/>
        <w:gridCol w:w="1702"/>
        <w:gridCol w:w="4394"/>
      </w:tblGrid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анализ деятельности ДОУ за 2017/18 </w:t>
            </w:r>
            <w:proofErr w:type="spellStart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педагогический совет: 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- краткий анализ итогов работы Учреждения за 2017/18 </w:t>
            </w:r>
            <w:proofErr w:type="spellStart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ознакомление, утверждение плана работы на 2018/19 </w:t>
            </w:r>
            <w:proofErr w:type="spellStart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- утверждение положения о педагогической диагностике детей;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- утверждение плана повышения квалификации педагогов в новом учебном году (КПК, график аттестации);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 самообразования воспитателей.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09.18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Заведующий, зам по МВР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Выстроена стратегия ведения образовательной работы в ДОУ на 2018/19 </w:t>
            </w:r>
            <w:proofErr w:type="spellStart"/>
            <w:r w:rsidRPr="0073246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32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педагогической компетентности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учеба 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7B39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Проектная</w:t>
            </w:r>
            <w:r w:rsidRPr="007B3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39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Pr="007B3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как средство формирования речевого развития дошкольника</w:t>
            </w: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09.18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Заведующий, зам по МВР, воспитатели, специалисты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воспитателей при реализации образовательного процесса с учетом возрастных и индивидуальных особенностей каждого ребенка в условиях реализации  ФГОС </w:t>
            </w:r>
            <w:proofErr w:type="gramStart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семинар.  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B39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воспитательно-образовательного  процесса в ДОУ с учетом ФГОС»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09.18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по МВР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Педагоги вспомнят  основные положения ФГОС ДО, требования к образовательной программе, условия ее реализации, результаты ее освоения, направления развития и образования детей.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педагогами задач познавательного развития дошкольников на основе парциальной программы «Математические ступеньки» Е.В.Колесниковой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B39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B3957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Особенности реализации образовательной работы по направлению «образовательная область - познание, ФЭМП » при реализации ФГОС </w:t>
            </w:r>
            <w:proofErr w:type="gramStart"/>
            <w:r w:rsidRPr="007B3957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7B395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по МВР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Педагоги сориентированы на реализацию задач через систему познавательных заданий: в процессе общения, восприятия, практической деятельности детей.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с новой формой организации образовательной деятельности </w:t>
            </w:r>
            <w:r w:rsidRPr="007B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(планирование)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Pr="007B3957" w:rsidRDefault="00011E2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Семинар: </w:t>
            </w:r>
          </w:p>
          <w:p w:rsidR="00011E2B" w:rsidRPr="007B3957" w:rsidRDefault="00011E2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57">
              <w:rPr>
                <w:rFonts w:ascii="Times New Roman" w:hAnsi="Times New Roman"/>
                <w:sz w:val="24"/>
                <w:szCs w:val="24"/>
              </w:rPr>
              <w:t xml:space="preserve">Тема: «Организация образовательной </w:t>
            </w:r>
            <w:r w:rsidRPr="007B39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в контексте ФГОС </w:t>
            </w:r>
            <w:proofErr w:type="gramStart"/>
            <w:r w:rsidRPr="007B395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B39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B3957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gramEnd"/>
            <w:r w:rsidRPr="007B3957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деятельности)»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lastRenderedPageBreak/>
              <w:t>11.18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по МВР, педагоги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Педагоги приняли к сведению информацию, полученную на семинаре.</w:t>
            </w:r>
          </w:p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- Использовать в практической </w:t>
            </w:r>
            <w:r w:rsidRPr="0073246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рекомендации по планированию образовательной деятельности.</w:t>
            </w:r>
          </w:p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педагогической компетентности в области организации образовательной деятельности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Pr="007B3957" w:rsidRDefault="00011E2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57">
              <w:rPr>
                <w:rFonts w:ascii="Times New Roman" w:hAnsi="Times New Roman"/>
                <w:sz w:val="24"/>
                <w:szCs w:val="24"/>
              </w:rPr>
              <w:t xml:space="preserve"> Семина</w:t>
            </w:r>
            <w:proofErr w:type="gramStart"/>
            <w:r w:rsidRPr="007B3957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7B3957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  <w:p w:rsidR="00011E2B" w:rsidRPr="007B3957" w:rsidRDefault="00011E2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57">
              <w:rPr>
                <w:rFonts w:ascii="Times New Roman" w:hAnsi="Times New Roman"/>
                <w:sz w:val="24"/>
                <w:szCs w:val="24"/>
              </w:rPr>
              <w:t>Тема: «Технология организации образовательной деятельности «План-Дело-Анализ»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по МВР, педагоги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Педагоги практиковались работать по технологии «три вопроса», работать по новому планированию, анализировать свою педагогическую деятельность.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вопросе сотрудничества с родителями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Pr="007B3957" w:rsidRDefault="00011E2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5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011E2B" w:rsidRPr="007B3957" w:rsidRDefault="00011E2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57">
              <w:rPr>
                <w:rFonts w:ascii="Times New Roman" w:hAnsi="Times New Roman"/>
                <w:sz w:val="24"/>
                <w:szCs w:val="24"/>
              </w:rPr>
              <w:t xml:space="preserve"> Тема: «Организация работы с родителями в </w:t>
            </w:r>
            <w:proofErr w:type="gramStart"/>
            <w:r w:rsidRPr="007B3957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proofErr w:type="gramEnd"/>
            <w:r w:rsidRPr="007B3957">
              <w:rPr>
                <w:rFonts w:ascii="Times New Roman" w:hAnsi="Times New Roman"/>
                <w:sz w:val="24"/>
                <w:szCs w:val="24"/>
              </w:rPr>
              <w:t xml:space="preserve"> ДОУ»» 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по МВР, воспитатели, специалисты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 Педагоги приняли к сведению информацию, полученную на семинаре</w:t>
            </w:r>
          </w:p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- использовать в практической деятельности рекомендации по взаимодействию с семьями воспитанников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Осмысление педагогами качества дошкольного образования, развития и воспитания детей в детском саду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— практикум </w:t>
            </w:r>
          </w:p>
          <w:p w:rsidR="00011E2B" w:rsidRPr="007B3957" w:rsidRDefault="00011E2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57">
              <w:rPr>
                <w:rFonts w:ascii="Times New Roman" w:hAnsi="Times New Roman"/>
                <w:sz w:val="24"/>
                <w:szCs w:val="24"/>
              </w:rPr>
              <w:t xml:space="preserve">Тема: «Аудит качества дошкольного образования с применением шкал </w:t>
            </w:r>
            <w:r w:rsidRPr="007B3957">
              <w:rPr>
                <w:rFonts w:ascii="Times New Roman" w:hAnsi="Times New Roman"/>
                <w:sz w:val="24"/>
                <w:szCs w:val="24"/>
                <w:lang w:val="en-US"/>
              </w:rPr>
              <w:t>ECERS</w:t>
            </w:r>
            <w:r w:rsidRPr="007B3957">
              <w:rPr>
                <w:rFonts w:ascii="Times New Roman" w:hAnsi="Times New Roman"/>
                <w:sz w:val="24"/>
                <w:szCs w:val="24"/>
              </w:rPr>
              <w:t>-</w:t>
            </w:r>
            <w:r w:rsidRPr="007B395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7B39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Зам по МВР, </w:t>
            </w:r>
          </w:p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Составление плана по повышению качества образования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воспитателей в вопросе выбора мотива при организации образовательной деятельности с детьми.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: «Выбор мотива при организации образовательной деятельности с детьми»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01.19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по МВР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Педагоги получили необходимые знания в области мотивации, а так же попрактиковались в разработке фрагмента занятия с учетом конкретного мотива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Внутренний анализ состояния качества образовательной деятельности, выработка единой стратегии по повышению качества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Тема  « Результаты внутреннего  мониторинга по </w:t>
            </w:r>
            <w:proofErr w:type="spellStart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Экерсу</w:t>
            </w:r>
            <w:proofErr w:type="spellEnd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02.19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Зам по МВР, </w:t>
            </w:r>
          </w:p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Скорректирован план по повышению качества образования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современных подходов к обеспечению физического и психического развития детей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учеба 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B3957">
              <w:rPr>
                <w:rStyle w:val="af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7B3957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Аукцион педагогических идей. </w:t>
            </w:r>
            <w:proofErr w:type="spellStart"/>
            <w:r w:rsidRPr="007B3957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7B3957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технологии в ДОУ»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02.19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по МВР, педагоги, специалисты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Составлен план интегративного взаимодействия воспитателей и специалистов по направлению «физическое развитие» детей. Рекомендации специалистов.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современными подходами к содержанию занятия по физической культуре.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Pr="007B3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«Инновационные подходы в физкультурно-оздоровительной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03.19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по МВР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Изготовлены подборки дыхательной гимнастики, точечного массажа, упражнений на релаксацию.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педагогов в проведении физкультурных развлечений.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Неделя здоровья: открытый показ физкультурных развлечений с использованием интеграции специалистов с воспитателями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04.19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>уководители, педагоги, инструктор по ФК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Педагоги попрактиковались в применении изученного материала.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состояния образовательной работы по физическому и психическому развитию детей. Выработка единой стратегии взаимодействия ДОУ и семьи.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«Гармоничное физическое и психическое развитие воспитанников»: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выполнения решений предыдущего педсовета;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- итоги тематической проверки;</w:t>
            </w:r>
          </w:p>
          <w:p w:rsidR="00011E2B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- реализация единой программы физического и психического развития детей в ДОУ и семье</w:t>
            </w:r>
          </w:p>
          <w:p w:rsidR="007B3957" w:rsidRPr="007B3957" w:rsidRDefault="007B3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04.19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по МВР, педагоги и специалисты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Определились задачи физического и психического развития, для совместной  реализации с семьей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Скорректирована образовательная работа.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Консультация «Готовность ребенка к школе»: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особенности готовности к школьному обучению;</w:t>
            </w:r>
          </w:p>
          <w:p w:rsidR="00011E2B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- материалы для работы с родителями.</w:t>
            </w:r>
          </w:p>
          <w:p w:rsidR="007B3957" w:rsidRPr="007B3957" w:rsidRDefault="007B3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05.19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по МВР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Рекомендации воспитателям. Наглядный материал для родителей.</w:t>
            </w:r>
          </w:p>
        </w:tc>
      </w:tr>
      <w:tr w:rsidR="00011E2B" w:rsidRPr="0073246C" w:rsidTr="007B39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Обобщение и анализ освоенного обновленного содержания образовательной работы в ДОУ. Определение стратегических направлений дальнейшей деятельности.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Итоговый педагогический совет: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- анализ состояния здоровья воспитанников (заболеваемость, диспансеризация детей, организация рационального питания);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- результаты итоговой педагогической диагностики;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- уровень подготовленности выпускников к школьному обучению;</w:t>
            </w:r>
          </w:p>
          <w:p w:rsidR="00011E2B" w:rsidRPr="007B3957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работы групп ДОУ за 2018/19 </w:t>
            </w:r>
            <w:proofErr w:type="spellStart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11E2B" w:rsidRDefault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- утверждение плана работы на летний оздоровительный период.</w:t>
            </w:r>
          </w:p>
          <w:p w:rsidR="007B3957" w:rsidRDefault="007B3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57" w:rsidRPr="007B3957" w:rsidRDefault="007B3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05.19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Заведующий, зам по МВР, педагоги, специалисты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Справки по результатам педагогической диагностики воспитателей, специалистов.</w:t>
            </w:r>
          </w:p>
        </w:tc>
      </w:tr>
    </w:tbl>
    <w:p w:rsidR="00011E2B" w:rsidRDefault="00011E2B" w:rsidP="0001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E2B" w:rsidRPr="007B3957" w:rsidRDefault="007B3957" w:rsidP="00011E2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lastRenderedPageBreak/>
        <w:t xml:space="preserve">. </w:t>
      </w:r>
      <w:proofErr w:type="gramStart"/>
      <w:r w:rsidR="00011E2B" w:rsidRPr="007B3957">
        <w:rPr>
          <w:rFonts w:ascii="Times New Roman" w:hAnsi="Times New Roman"/>
          <w:i/>
          <w:sz w:val="28"/>
          <w:szCs w:val="24"/>
        </w:rPr>
        <w:t>Контроль за</w:t>
      </w:r>
      <w:proofErr w:type="gramEnd"/>
      <w:r w:rsidR="00011E2B" w:rsidRPr="007B3957">
        <w:rPr>
          <w:rFonts w:ascii="Times New Roman" w:hAnsi="Times New Roman"/>
          <w:i/>
          <w:sz w:val="28"/>
          <w:szCs w:val="24"/>
        </w:rPr>
        <w:t xml:space="preserve"> педагогическим процессом</w:t>
      </w:r>
    </w:p>
    <w:p w:rsidR="00011E2B" w:rsidRDefault="00011E2B" w:rsidP="00011E2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3686"/>
        <w:gridCol w:w="3402"/>
        <w:gridCol w:w="2268"/>
        <w:gridCol w:w="2693"/>
      </w:tblGrid>
      <w:tr w:rsidR="00011E2B" w:rsidTr="007B3957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11E2B" w:rsidTr="007B3957"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Default="00011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Default="00011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Default="00011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2B" w:rsidTr="007B395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состояние работы педагогического коллектива, своевременно скорректировать и отрегулировать деятельность.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работой.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 составных частей образовательной работы согласно плану.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МВР</w:t>
            </w:r>
          </w:p>
        </w:tc>
      </w:tr>
      <w:tr w:rsidR="00011E2B" w:rsidTr="007B395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состояние здоровья и физического развития детей.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контроль. Анализ заболеваемости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медицинской документации, табелей посещаемости детей, беседы с родителями.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11E2B" w:rsidTr="007B395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состояние организации питания в ДОУ.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контроль. Организация питания в ДОУ.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документации, наблюдение, карта контроля.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 w:rsidP="007B3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зам по </w:t>
            </w:r>
            <w:r w:rsidR="007B3957">
              <w:rPr>
                <w:rFonts w:ascii="Times New Roman" w:hAnsi="Times New Roman"/>
                <w:sz w:val="24"/>
                <w:szCs w:val="24"/>
              </w:rPr>
              <w:t>ВМР</w:t>
            </w:r>
            <w:r>
              <w:rPr>
                <w:rFonts w:ascii="Times New Roman" w:hAnsi="Times New Roman"/>
                <w:sz w:val="24"/>
                <w:szCs w:val="24"/>
              </w:rPr>
              <w:t>, члены родительской общественности</w:t>
            </w:r>
          </w:p>
        </w:tc>
      </w:tr>
      <w:tr w:rsidR="00011E2B" w:rsidTr="007B395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 информацию об уровне педагогического процесса в группах ДОУ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текущий контроль. Наблюдение за деятельностью педагогов.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педагогическим процессом, заполнение индивидуальной карты наблюдения за деятельностью педагога.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(1-я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Декабрь (2-ямл.гр.),</w:t>
            </w:r>
          </w:p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гр.), </w:t>
            </w:r>
          </w:p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(ст.гр.) </w:t>
            </w:r>
          </w:p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МВР</w:t>
            </w:r>
          </w:p>
        </w:tc>
      </w:tr>
      <w:tr w:rsidR="00011E2B" w:rsidTr="007B395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Экерсу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РППС, математика, речь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текущий контроль. Наблюдение за деятельностью педагогов.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внутреннего мониторинга, наблюдение, проведение повторного мониторинга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Зам по МВР, педагоги</w:t>
            </w:r>
          </w:p>
        </w:tc>
      </w:tr>
      <w:tr w:rsidR="00011E2B" w:rsidTr="007B395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затруднения воспитателей, оказать помощь, осуществить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объективностью процесса оценивания.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контроль. Проведение педагогами и специалистами педагогической диагностики.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Сентябрь-январь-апрель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МВР</w:t>
            </w:r>
          </w:p>
        </w:tc>
      </w:tr>
      <w:tr w:rsidR="00011E2B" w:rsidTr="007B395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Выявить уровень овладения педагогами новыми технологиями образовательного процесса (планирование)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«Владение педагогами современными технологиями образовательного процесса».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документации, анализ занятий, наблюдения за педагогическим процессом.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МВР</w:t>
            </w:r>
          </w:p>
        </w:tc>
      </w:tr>
      <w:tr w:rsidR="00011E2B" w:rsidTr="007B395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Проанализировать систему работы по интегративному включению специалистов в физическое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детей.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контроль «Осуществление интеграции специалистов ДОУ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воспитателей, направленной на гармоничное физическое и психическое развитие детей».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документации, анализ регламентированной и не регламентированной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наблюдения за педагогическим процессом.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МВР</w:t>
            </w:r>
          </w:p>
        </w:tc>
      </w:tr>
      <w:tr w:rsidR="00011E2B" w:rsidTr="007B395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Выявить готовность детей к школьному обучению.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«Готовность воспитанников к школьному обучению.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результатов педагогической диагностики, беседы с воспитателями, родителями.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МВР</w:t>
            </w:r>
          </w:p>
        </w:tc>
      </w:tr>
    </w:tbl>
    <w:p w:rsidR="00011E2B" w:rsidRDefault="00011E2B" w:rsidP="00011E2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1E2B" w:rsidRDefault="00011E2B" w:rsidP="00011E2B">
      <w:pPr>
        <w:spacing w:line="240" w:lineRule="auto"/>
        <w:ind w:left="405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1.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7 </w:t>
      </w:r>
      <w:r w:rsidRPr="007B3957">
        <w:rPr>
          <w:rFonts w:ascii="Times New Roman" w:hAnsi="Times New Roman"/>
          <w:bCs/>
          <w:i/>
          <w:iCs/>
          <w:sz w:val="28"/>
          <w:szCs w:val="24"/>
        </w:rPr>
        <w:t>Работа методического кабинета</w:t>
      </w:r>
    </w:p>
    <w:tbl>
      <w:tblPr>
        <w:tblW w:w="157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7"/>
        <w:gridCol w:w="2972"/>
        <w:gridCol w:w="5026"/>
      </w:tblGrid>
      <w:tr w:rsidR="00011E2B" w:rsidTr="00011E2B">
        <w:trPr>
          <w:trHeight w:val="274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1E2B" w:rsidTr="00011E2B">
        <w:trPr>
          <w:trHeight w:val="838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11E2B" w:rsidTr="00011E2B">
        <w:trPr>
          <w:trHeight w:val="163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11E2B" w:rsidTr="00011E2B">
        <w:trPr>
          <w:trHeight w:val="473"/>
        </w:trPr>
        <w:tc>
          <w:tcPr>
            <w:tcW w:w="7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педагогов с нормативными документами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11E2B" w:rsidTr="00011E2B">
        <w:trPr>
          <w:trHeight w:val="274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сайта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11E2B" w:rsidTr="00011E2B">
        <w:trPr>
          <w:trHeight w:val="838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положений о  конкурсах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11E2B" w:rsidTr="00011E2B">
        <w:trPr>
          <w:trHeight w:val="838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Беседы по текущим вопросам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11E2B" w:rsidTr="00011E2B">
        <w:trPr>
          <w:trHeight w:val="783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11E2B" w:rsidTr="00011E2B">
        <w:trPr>
          <w:trHeight w:val="479"/>
        </w:trPr>
        <w:tc>
          <w:tcPr>
            <w:tcW w:w="7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взаимодействию с социумом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заместитель заведующего по ВМР </w:t>
            </w:r>
          </w:p>
        </w:tc>
      </w:tr>
      <w:tr w:rsidR="00011E2B" w:rsidTr="00011E2B">
        <w:trPr>
          <w:trHeight w:val="427"/>
        </w:trPr>
        <w:tc>
          <w:tcPr>
            <w:tcW w:w="7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самообразованию: организация различных коллективных форм самообразования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педагогические чтения, открытые просмотры и др.)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011E2B" w:rsidTr="00011E2B">
        <w:trPr>
          <w:trHeight w:val="463"/>
        </w:trPr>
        <w:tc>
          <w:tcPr>
            <w:tcW w:w="7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E2B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мероприятиях по плану РМО</w:t>
            </w:r>
          </w:p>
          <w:p w:rsidR="00011E2B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 по ВМР</w:t>
            </w:r>
          </w:p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2B" w:rsidTr="00011E2B">
        <w:trPr>
          <w:trHeight w:val="463"/>
        </w:trPr>
        <w:tc>
          <w:tcPr>
            <w:tcW w:w="7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молодым педагогам по реализации ФГОС  в образовательный  процесс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011E2B" w:rsidRDefault="00011E2B" w:rsidP="00011E2B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bookmarkStart w:id="2" w:name="bookmark3"/>
    </w:p>
    <w:p w:rsidR="00011E2B" w:rsidRDefault="00011E2B" w:rsidP="00011E2B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     1.8 </w:t>
      </w:r>
      <w:r w:rsidRPr="007B3957">
        <w:rPr>
          <w:rFonts w:ascii="Times New Roman" w:hAnsi="Times New Roman"/>
          <w:bCs/>
          <w:i/>
          <w:iCs/>
          <w:sz w:val="28"/>
          <w:szCs w:val="24"/>
        </w:rPr>
        <w:t xml:space="preserve">Организационно-методическая деятельность 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9"/>
        <w:gridCol w:w="5978"/>
        <w:gridCol w:w="2025"/>
        <w:gridCol w:w="4212"/>
      </w:tblGrid>
      <w:tr w:rsidR="00011E2B" w:rsidRPr="0073246C" w:rsidTr="00011E2B">
        <w:trPr>
          <w:trHeight w:val="247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1E2B" w:rsidRPr="0073246C" w:rsidTr="00011E2B">
        <w:trPr>
          <w:trHeight w:val="1015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Педагогический  час </w:t>
            </w:r>
          </w:p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Изучение инструктивно – директивных документов в соответствии с требованиями по реализации ФГОС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Заведующий, заместитель заведующего по ВМР, </w:t>
            </w:r>
            <w:r w:rsidRPr="0073246C">
              <w:rPr>
                <w:rFonts w:ascii="Times New Roman" w:hAnsi="Times New Roman"/>
                <w:iCs/>
                <w:sz w:val="24"/>
                <w:szCs w:val="24"/>
              </w:rPr>
              <w:t>педагоги</w:t>
            </w:r>
          </w:p>
        </w:tc>
      </w:tr>
      <w:tr w:rsidR="00011E2B" w:rsidRPr="0073246C" w:rsidTr="00011E2B">
        <w:trPr>
          <w:trHeight w:val="755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 Консультация для воспитателей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Как правильно оформить конспект НОД  в соответствии с ФГОС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11E2B" w:rsidRPr="0073246C" w:rsidTr="00011E2B">
        <w:trPr>
          <w:trHeight w:val="755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Консультация для воспитателей первой младшей группы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Организация работы в адаптационный период в первой младшей группе.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</w:p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А.В. Антонова</w:t>
            </w:r>
          </w:p>
        </w:tc>
      </w:tr>
      <w:tr w:rsidR="00011E2B" w:rsidRPr="0073246C" w:rsidTr="00011E2B">
        <w:trPr>
          <w:trHeight w:val="755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Круглый стол творческой группы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Виды и формы занятий по развитию речи дошкольников.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Заместитель заведующего по ВМР, педагоги творческой группы</w:t>
            </w:r>
          </w:p>
        </w:tc>
      </w:tr>
      <w:tr w:rsidR="00011E2B" w:rsidRPr="0073246C" w:rsidTr="00011E2B">
        <w:trPr>
          <w:trHeight w:val="755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Практический семинар для воспитателей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Организация РППС в соответствии с ФГОС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Воспитатель Поспелова Т.Д.</w:t>
            </w:r>
          </w:p>
        </w:tc>
      </w:tr>
      <w:tr w:rsidR="00011E2B" w:rsidRPr="0073246C" w:rsidTr="00011E2B">
        <w:trPr>
          <w:trHeight w:val="755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Педагогический  час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Подведение итогов мониторинга </w:t>
            </w:r>
          </w:p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Результаты адаптации.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Заместитель заведующего по ВМР, педагоги</w:t>
            </w:r>
          </w:p>
        </w:tc>
      </w:tr>
      <w:tr w:rsidR="00011E2B" w:rsidRPr="0073246C" w:rsidTr="00011E2B">
        <w:trPr>
          <w:trHeight w:val="755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Педагогический  час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Реализация парциальной программы «Математические ступеньки».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Заместитель заведующего по ВМР, педагоги</w:t>
            </w:r>
          </w:p>
        </w:tc>
      </w:tr>
      <w:tr w:rsidR="00011E2B" w:rsidRPr="0073246C" w:rsidTr="00011E2B">
        <w:trPr>
          <w:trHeight w:val="787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pStyle w:val="af9"/>
              <w:snapToGrid w:val="0"/>
              <w:rPr>
                <w:rFonts w:ascii="Times New Roman" w:hAnsi="Times New Roman" w:cs="Times New Roman"/>
                <w:szCs w:val="23"/>
              </w:rPr>
            </w:pPr>
            <w:r w:rsidRPr="0073246C">
              <w:rPr>
                <w:rFonts w:ascii="Times New Roman" w:hAnsi="Times New Roman" w:cs="Times New Roman"/>
                <w:szCs w:val="23"/>
              </w:rPr>
              <w:t>«Проектная деятельность в ДОУ»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Воспитатель Харитонова М.И.</w:t>
            </w:r>
          </w:p>
        </w:tc>
      </w:tr>
      <w:tr w:rsidR="00011E2B" w:rsidRPr="0073246C" w:rsidTr="00011E2B">
        <w:trPr>
          <w:trHeight w:val="12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для воспитателей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«Создание </w:t>
            </w:r>
            <w:proofErr w:type="spellStart"/>
            <w:r w:rsidRPr="0073246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воспитанника»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Воспитатель Шумилова С.Г. </w:t>
            </w:r>
          </w:p>
        </w:tc>
      </w:tr>
      <w:tr w:rsidR="00011E2B" w:rsidRPr="0073246C" w:rsidTr="00011E2B">
        <w:trPr>
          <w:trHeight w:val="78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Практический семинар для воспитателей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в контексте ФГОС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>, изобразительная деятельность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Воспитатель Третьякова С.Г.</w:t>
            </w:r>
          </w:p>
        </w:tc>
      </w:tr>
      <w:tr w:rsidR="00011E2B" w:rsidRPr="0073246C" w:rsidTr="00011E2B">
        <w:trPr>
          <w:trHeight w:val="628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Детская речь: нормы и диагностика речевого развития дошкольника»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>сихолог А.В. Антонова.</w:t>
            </w:r>
          </w:p>
        </w:tc>
      </w:tr>
      <w:tr w:rsidR="00011E2B" w:rsidRPr="0073246C" w:rsidTr="00011E2B">
        <w:trPr>
          <w:trHeight w:val="628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Практический семинар для воспитателей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в контексте ФГОС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11E2B" w:rsidRPr="0073246C" w:rsidTr="00011E2B">
        <w:trPr>
          <w:trHeight w:val="67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для воспитателей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Pr="0073246C" w:rsidRDefault="00011E2B">
            <w:pPr>
              <w:pStyle w:val="af9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46C">
              <w:rPr>
                <w:rFonts w:ascii="Times New Roman" w:eastAsia="Times New Roman" w:hAnsi="Times New Roman" w:cs="Times New Roman"/>
                <w:lang w:eastAsia="ru-RU"/>
              </w:rPr>
              <w:t>«Образное развитие речи дошкольника»</w:t>
            </w:r>
          </w:p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 – психолог А.В. Антонова</w:t>
            </w:r>
          </w:p>
        </w:tc>
      </w:tr>
      <w:tr w:rsidR="00011E2B" w:rsidRPr="0073246C" w:rsidTr="00011E2B">
        <w:trPr>
          <w:trHeight w:val="67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Педагогический  час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pStyle w:val="af9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46C"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познавательной активности детей посредством проектно-исследовательской деятельности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3246C">
              <w:rPr>
                <w:rFonts w:ascii="Times New Roman" w:hAnsi="Times New Roman"/>
                <w:sz w:val="24"/>
                <w:szCs w:val="24"/>
              </w:rPr>
              <w:t>Шевелкова</w:t>
            </w:r>
            <w:proofErr w:type="spell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11E2B" w:rsidRPr="0073246C" w:rsidTr="00011E2B">
        <w:trPr>
          <w:trHeight w:val="67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pStyle w:val="af9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46C">
              <w:rPr>
                <w:rFonts w:ascii="Times New Roman" w:eastAsia="Times New Roman" w:hAnsi="Times New Roman" w:cs="Times New Roman"/>
                <w:lang w:eastAsia="ru-RU"/>
              </w:rPr>
              <w:t>Действия с предметами – основа познавательного развития детей раннего возраста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3246C"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11E2B" w:rsidRPr="0073246C" w:rsidTr="00011E2B">
        <w:trPr>
          <w:trHeight w:val="67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pStyle w:val="af9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46C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уголков экспериментальной деятельности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Воспитатель Катукова Д.А</w:t>
            </w:r>
          </w:p>
        </w:tc>
      </w:tr>
      <w:tr w:rsidR="00011E2B" w:rsidRPr="0073246C" w:rsidTr="00011E2B">
        <w:trPr>
          <w:trHeight w:val="67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Педагогический  час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Итоги промежуточной педагогической диагностики</w:t>
            </w:r>
          </w:p>
          <w:p w:rsidR="00011E2B" w:rsidRPr="0073246C" w:rsidRDefault="00011E2B">
            <w:pPr>
              <w:pStyle w:val="af9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11E2B" w:rsidRPr="0073246C" w:rsidTr="00011E2B">
        <w:trPr>
          <w:trHeight w:val="67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pStyle w:val="af9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46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экспериментов с дошкольниками (презентация из опыта работы)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Воспитатель Москвичёва Н.В.</w:t>
            </w:r>
          </w:p>
        </w:tc>
      </w:tr>
      <w:tr w:rsidR="00011E2B" w:rsidRPr="0073246C" w:rsidTr="00011E2B">
        <w:trPr>
          <w:trHeight w:val="67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pStyle w:val="af9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46C">
              <w:rPr>
                <w:rFonts w:ascii="Times New Roman" w:eastAsia="Times New Roman" w:hAnsi="Times New Roman" w:cs="Times New Roman"/>
                <w:lang w:eastAsia="ru-RU"/>
              </w:rPr>
              <w:t xml:space="preserve">Формы оздоровительно-развивающей работы с дошкольниками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11E2B" w:rsidRPr="0073246C" w:rsidTr="00011E2B">
        <w:trPr>
          <w:trHeight w:val="67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Педагогический  час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pStyle w:val="af9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46C">
              <w:rPr>
                <w:rFonts w:ascii="Times New Roman" w:eastAsia="Times New Roman" w:hAnsi="Times New Roman" w:cs="Times New Roman"/>
                <w:lang w:eastAsia="ru-RU"/>
              </w:rPr>
              <w:t>Особенности проведения физкультурных занятий на воздухе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Инструктор по ФК Романенко Ю.В.</w:t>
            </w:r>
          </w:p>
        </w:tc>
      </w:tr>
      <w:tr w:rsidR="00011E2B" w:rsidRPr="0073246C" w:rsidTr="00011E2B">
        <w:trPr>
          <w:trHeight w:val="724"/>
        </w:trPr>
        <w:tc>
          <w:tcPr>
            <w:tcW w:w="3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Организация оздоровительных мероприятий в летний период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3246C">
              <w:rPr>
                <w:rFonts w:ascii="Times New Roman" w:hAnsi="Times New Roman"/>
                <w:sz w:val="24"/>
                <w:szCs w:val="24"/>
              </w:rPr>
              <w:t>Тырышкина</w:t>
            </w:r>
            <w:proofErr w:type="spell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Е.Э.</w:t>
            </w:r>
          </w:p>
        </w:tc>
      </w:tr>
      <w:tr w:rsidR="00011E2B" w:rsidRPr="0073246C" w:rsidTr="00011E2B">
        <w:trPr>
          <w:trHeight w:val="724"/>
        </w:trPr>
        <w:tc>
          <w:tcPr>
            <w:tcW w:w="3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Практический семинар для воспитателей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Особенности подготовки и проведения детских праздников в летний период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>уководитель Васильева Е.В.</w:t>
            </w:r>
          </w:p>
        </w:tc>
      </w:tr>
      <w:tr w:rsidR="00011E2B" w:rsidRPr="0073246C" w:rsidTr="00011E2B">
        <w:trPr>
          <w:trHeight w:val="724"/>
        </w:trPr>
        <w:tc>
          <w:tcPr>
            <w:tcW w:w="3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Педагогический  час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Итоговая педагогическая диагностика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011E2B" w:rsidRDefault="00011E2B" w:rsidP="00011E2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3957" w:rsidRDefault="007B3957" w:rsidP="00011E2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3957" w:rsidRDefault="007B3957" w:rsidP="00011E2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3957" w:rsidRDefault="007B3957" w:rsidP="00011E2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3957" w:rsidRDefault="007B3957" w:rsidP="00011E2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3957" w:rsidRDefault="007B3957" w:rsidP="00011E2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3957" w:rsidRDefault="007B3957" w:rsidP="00011E2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3957" w:rsidRDefault="007B3957" w:rsidP="00011E2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3957" w:rsidRPr="0073246C" w:rsidRDefault="007B3957" w:rsidP="00011E2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11E2B" w:rsidRPr="0073246C" w:rsidRDefault="00011E2B" w:rsidP="00011E2B">
      <w:pPr>
        <w:spacing w:after="0"/>
        <w:ind w:left="284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246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2. Работа с  родителями (законными представителями).</w:t>
      </w:r>
    </w:p>
    <w:p w:rsidR="00011E2B" w:rsidRPr="0073246C" w:rsidRDefault="00011E2B" w:rsidP="00011E2B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3685"/>
        <w:gridCol w:w="1276"/>
        <w:gridCol w:w="2977"/>
        <w:gridCol w:w="3827"/>
      </w:tblGrid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Ознакомить родителей с планом работы на год, приобщить к участию в жизни ДОУ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Родительские собрания: «Новый учебный год», «Адаптация – это серьезно».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09.18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Заведующий, зам по МВР, воспитатели групп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Родители воспитанников ознакомлены с планом работы на год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Решить индивидуальные проблемы детской адаптации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Индивидуальные беседы-консультации с родителями вновь поступивших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09.18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Заведующий, педагог-психолог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Родителям, чьи дети испытывают трудности в период адаптации, предоставлены практические рекомендации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Приобщить родителей к сотрудничеству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Выставка «Чудеса с огорода»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09.18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Воспитатели групп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Родители приняли участие в педагогическом процессе ДОУ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Привлечь родителей к созданию познавательно-развлекательного мероприятия для детей, участие в педагогическом процессе ДОУ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Конкурс «Зелёный огонёк»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09.18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зам по МВР, воспитатели подготовительной к школе группе, муз</w:t>
            </w:r>
            <w:proofErr w:type="gramStart"/>
            <w:r w:rsidRPr="007B3957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7B3957"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  <w:r w:rsidRPr="007B3957">
              <w:rPr>
                <w:rFonts w:ascii="Times New Roman" w:hAnsi="Times New Roman"/>
                <w:sz w:val="28"/>
                <w:szCs w:val="24"/>
              </w:rPr>
              <w:t>уководитель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Родители приняли участие в создании познавательн</w:t>
            </w:r>
            <w:proofErr w:type="gramStart"/>
            <w:r w:rsidRPr="007B3957">
              <w:rPr>
                <w:rFonts w:ascii="Times New Roman" w:hAnsi="Times New Roman"/>
                <w:sz w:val="28"/>
                <w:szCs w:val="24"/>
              </w:rPr>
              <w:t>о-</w:t>
            </w:r>
            <w:proofErr w:type="gram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 развлекательного мероприятия для детей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 xml:space="preserve">Повысить внимания родителей к переживаниям ребенка в </w:t>
            </w:r>
            <w:proofErr w:type="spellStart"/>
            <w:r w:rsidRPr="007B3957">
              <w:rPr>
                <w:rFonts w:ascii="Times New Roman" w:hAnsi="Times New Roman"/>
                <w:sz w:val="28"/>
                <w:szCs w:val="24"/>
              </w:rPr>
              <w:t>предшкольный</w:t>
            </w:r>
            <w:proofErr w:type="spell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период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7B3957">
              <w:rPr>
                <w:rFonts w:ascii="Times New Roman" w:hAnsi="Times New Roman"/>
                <w:sz w:val="28"/>
                <w:szCs w:val="24"/>
              </w:rPr>
              <w:t>Практикум</w:t>
            </w:r>
            <w:proofErr w:type="gram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«Каким я представляю своего ребенка в школе?»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10.18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Зам по МВР, воспитатель подготовительной к школе группы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 xml:space="preserve">Родители осознали важность </w:t>
            </w:r>
            <w:proofErr w:type="spellStart"/>
            <w:r w:rsidRPr="007B3957">
              <w:rPr>
                <w:rFonts w:ascii="Times New Roman" w:hAnsi="Times New Roman"/>
                <w:sz w:val="28"/>
                <w:szCs w:val="24"/>
              </w:rPr>
              <w:t>предшкольного</w:t>
            </w:r>
            <w:proofErr w:type="spell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периода для ребенка и получили практические рекомендации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Развивать чувство гордости, радости, восхищения своим ребенком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Развлечение «Моя любимая мамочка»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11.18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Воспитатели, муз</w:t>
            </w:r>
            <w:proofErr w:type="gramStart"/>
            <w:r w:rsidRPr="007B3957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7B3957"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  <w:r w:rsidRPr="007B3957">
              <w:rPr>
                <w:rFonts w:ascii="Times New Roman" w:hAnsi="Times New Roman"/>
                <w:sz w:val="28"/>
                <w:szCs w:val="24"/>
              </w:rPr>
              <w:t>уководитель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Совместные праздники родителей с детьми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Приобщить родителей к сотрудничеству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Конкурс «Спортивные инициативы»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11.18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Инструктор по ФК, воспитатели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Родители приняли участие в педагогическом процессе ДОУ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Привлечь родителей к созданию развлекательных мероприятий для детей, участие в педагогическом процессе ДОУ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Новогодние развлечения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12.18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Муз</w:t>
            </w:r>
            <w:proofErr w:type="gramStart"/>
            <w:r w:rsidRPr="007B3957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7B3957"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  <w:r w:rsidRPr="007B3957">
              <w:rPr>
                <w:rFonts w:ascii="Times New Roman" w:hAnsi="Times New Roman"/>
                <w:sz w:val="28"/>
                <w:szCs w:val="24"/>
              </w:rPr>
              <w:t>уководитель, воспитатели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Родители приняли участие в создании развлекательных мероприятий для детей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lastRenderedPageBreak/>
              <w:t>Приобщить родителей к сотрудничеству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 xml:space="preserve"> Конкурс «Зимняя планета детства»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12.18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Родители воспитанников приняли участие в конкурсе «Зимняя планета детства»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Приобщить родителей к сотрудничеству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«Зимняя сказка двора»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11.18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Родители воспитанников приняли участие в конкурсе «Зимняя сказка двора»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Способствовать созданию атмосферы сотрудничества, взаимопроникновению семьи и детского сада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 xml:space="preserve">Оформление </w:t>
            </w:r>
            <w:proofErr w:type="spellStart"/>
            <w:r w:rsidRPr="007B3957">
              <w:rPr>
                <w:rFonts w:ascii="Times New Roman" w:hAnsi="Times New Roman"/>
                <w:sz w:val="28"/>
                <w:szCs w:val="24"/>
              </w:rPr>
              <w:t>фотостенда</w:t>
            </w:r>
            <w:proofErr w:type="spell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«Зимние забавы»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01.19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 xml:space="preserve">Наличие </w:t>
            </w:r>
            <w:proofErr w:type="spellStart"/>
            <w:r w:rsidRPr="007B3957">
              <w:rPr>
                <w:rFonts w:ascii="Times New Roman" w:hAnsi="Times New Roman"/>
                <w:sz w:val="28"/>
                <w:szCs w:val="24"/>
              </w:rPr>
              <w:t>фотостенда</w:t>
            </w:r>
            <w:proofErr w:type="spell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«Зимние забавы» в каждой группе ДОУ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 xml:space="preserve">Повысить внимание родителей к здоровому образу жизни  детей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Родительские собрания: «Формирование ЗОЖ у дошкольников»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02.19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Инструктор по ФК, воспитатели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Родители ознакомлены с темой и получили рекомендации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Формировать единое пространство общения  детей, родителей, педагогов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Конкурс «Наши руки не для скуки»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02.19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Зам по МВР, воспитатели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 xml:space="preserve">Родители совместно с воспитателями пополнили ППРС в группах, в спортивных центрах 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Обмен опытом семейного воспитания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Выставка работ «Семейные традиции» (представление работ и чаепитие)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03.19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Создана атмосфера доверия в отношениях «воспитатель-родитель»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Ознакомить родителей с результатами образовательной работы за 1-е полугодие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Цикл собраний «Посмотрите, чему мы научились»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03.19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Зам по МВР, воспитатели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Родители ознакомлены с результатами образовательной работы за 1-е полугодие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Формировать единое пространство общения  детей, родителей, педагогов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Неделя здоровья: приобщение родителей к совместному проведению физкультурных развлечений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04.19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Инструктор по ФК, воспитатели, муз</w:t>
            </w:r>
            <w:proofErr w:type="gramStart"/>
            <w:r w:rsidRPr="007B3957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7B3957"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  <w:r w:rsidRPr="007B3957">
              <w:rPr>
                <w:rFonts w:ascii="Times New Roman" w:hAnsi="Times New Roman"/>
                <w:sz w:val="28"/>
                <w:szCs w:val="24"/>
              </w:rPr>
              <w:t>уководитель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Совместные праздники родителей с детьми</w:t>
            </w:r>
          </w:p>
        </w:tc>
      </w:tr>
      <w:tr w:rsidR="00011E2B" w:rsidRPr="0073246C" w:rsidTr="007B395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 xml:space="preserve">Обсудить точки зрения родителей, воспитателей, специалистов по теме «Роль семьи в </w:t>
            </w:r>
            <w:proofErr w:type="spellStart"/>
            <w:r w:rsidRPr="007B3957">
              <w:rPr>
                <w:rFonts w:ascii="Times New Roman" w:hAnsi="Times New Roman"/>
                <w:sz w:val="28"/>
                <w:szCs w:val="24"/>
              </w:rPr>
              <w:t>предшкольный</w:t>
            </w:r>
            <w:proofErr w:type="spellEnd"/>
            <w:r w:rsidRPr="007B3957">
              <w:rPr>
                <w:rFonts w:ascii="Times New Roman" w:hAnsi="Times New Roman"/>
                <w:sz w:val="28"/>
                <w:szCs w:val="24"/>
              </w:rPr>
              <w:t xml:space="preserve"> период жизни ребенка»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Практикум «Семья на пороге школьной жизни»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05.19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Зам по МВР, воспитатель подготовительной к школе группы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B3957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B3957">
              <w:rPr>
                <w:rFonts w:ascii="Times New Roman" w:hAnsi="Times New Roman"/>
                <w:sz w:val="28"/>
                <w:szCs w:val="24"/>
              </w:rPr>
              <w:t>Рекомендации родителям</w:t>
            </w:r>
          </w:p>
        </w:tc>
      </w:tr>
    </w:tbl>
    <w:p w:rsidR="00011E2B" w:rsidRPr="0073246C" w:rsidRDefault="00011E2B" w:rsidP="00011E2B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011E2B" w:rsidRPr="0073246C" w:rsidRDefault="00011E2B" w:rsidP="00011E2B">
      <w:pPr>
        <w:ind w:left="284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246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3. Работа с детьми.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  <w:gridCol w:w="1560"/>
        <w:gridCol w:w="2126"/>
        <w:gridCol w:w="6095"/>
      </w:tblGrid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Подготовка и проведение конкурса «Зелёный огонёк»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08.18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09.18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Подготовка к выставке поделок из овощей и фруктов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09.18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Конкурс-акция «Спортивные инициативы»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Спортивное развлечение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>уководитель, специалисты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Краевая акция «Зимняя планета детства»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«Рождественская неделя развлечений»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01.19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Конкурс детского рисунка «Моя будущая профессия»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01.19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«Молодцы - удальцы»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02.19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Инструктор по ФК, воспитатели, муз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Праздник, развлечение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 «Поздравляем с женским днём»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03.19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Совместные праздники родителей с детьми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Смотр художественной самодеятельности «Радуга детских талантов»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03.19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04.19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</w:tr>
      <w:tr w:rsidR="00011E2B" w:rsidRPr="0073246C" w:rsidTr="00011E2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05.19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 подготовительной к школе группы, муз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4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3246C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</w:tbl>
    <w:p w:rsidR="00011E2B" w:rsidRPr="0073246C" w:rsidRDefault="00011E2B" w:rsidP="00011E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3246C">
        <w:rPr>
          <w:rFonts w:ascii="Times New Roman" w:hAnsi="Times New Roman"/>
          <w:b/>
          <w:sz w:val="24"/>
          <w:szCs w:val="24"/>
        </w:rPr>
        <w:t xml:space="preserve">   </w:t>
      </w:r>
    </w:p>
    <w:p w:rsidR="00011E2B" w:rsidRDefault="00011E2B" w:rsidP="00011E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3957" w:rsidRDefault="007B3957" w:rsidP="00011E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3957" w:rsidRDefault="007B3957" w:rsidP="00011E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3957" w:rsidRPr="0073246C" w:rsidRDefault="007B3957" w:rsidP="00011E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11E2B" w:rsidRPr="0073246C" w:rsidRDefault="00011E2B" w:rsidP="00011E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3246C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73246C">
        <w:rPr>
          <w:rFonts w:ascii="Times New Roman" w:hAnsi="Times New Roman"/>
          <w:b/>
          <w:sz w:val="24"/>
          <w:szCs w:val="24"/>
          <w:u w:val="single"/>
        </w:rPr>
        <w:t>Раздел 4</w:t>
      </w:r>
      <w:r w:rsidRPr="0073246C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Pr="0073246C">
        <w:rPr>
          <w:rFonts w:ascii="Times New Roman" w:hAnsi="Times New Roman"/>
          <w:b/>
          <w:sz w:val="24"/>
          <w:szCs w:val="24"/>
          <w:u w:val="single"/>
        </w:rPr>
        <w:t>Взаимодействие в работе со школой и другими организациями</w:t>
      </w:r>
    </w:p>
    <w:p w:rsidR="00011E2B" w:rsidRPr="0073246C" w:rsidRDefault="00011E2B" w:rsidP="00011E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079"/>
        <w:gridCol w:w="2552"/>
        <w:gridCol w:w="4329"/>
      </w:tblGrid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11E2B" w:rsidRPr="0073246C" w:rsidTr="00011E2B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Работа со школой</w:t>
            </w:r>
          </w:p>
        </w:tc>
      </w:tr>
      <w:tr w:rsidR="00011E2B" w:rsidRPr="0073246C" w:rsidTr="00011E2B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Обсуждение плана работы по подготовке детей к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Зам зав по МВР,</w:t>
            </w:r>
          </w:p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>. классов, воспитатели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Воспитатели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Знакомство учителя с воспитательно-образовательной работой в дошкольной группе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Посещение учителем начальных классов занятий в дошкольной группе:</w:t>
            </w:r>
          </w:p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b/>
                <w:i/>
                <w:sz w:val="24"/>
                <w:szCs w:val="24"/>
              </w:rPr>
              <w:t>Цель:</w:t>
            </w:r>
            <w:r w:rsidRPr="0073246C">
              <w:rPr>
                <w:rFonts w:ascii="Book Antiqua" w:hAnsi="Book Antiqua"/>
                <w:sz w:val="24"/>
                <w:szCs w:val="24"/>
              </w:rPr>
              <w:t xml:space="preserve"> знакомство с уровнем полученных знаний, умений и навыков, творческих способностей детей дошкольной группы.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>. классов, воспитатели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Воспитатели,</w:t>
            </w:r>
          </w:p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Педагогическое совещание в дошкольной группе.</w:t>
            </w:r>
          </w:p>
          <w:p w:rsidR="00011E2B" w:rsidRPr="0073246C" w:rsidRDefault="00011E2B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Вопросы для обсуждения:</w:t>
            </w:r>
          </w:p>
          <w:p w:rsidR="00011E2B" w:rsidRPr="0073246C" w:rsidRDefault="00011E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роль дидактических игр в обучении дошкольников;</w:t>
            </w:r>
          </w:p>
          <w:p w:rsidR="00011E2B" w:rsidRPr="0073246C" w:rsidRDefault="00011E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творческое развитие детей;</w:t>
            </w:r>
          </w:p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-     итоги воспитательно-образовательной работы в         дошкольной группе.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Воспитатели,</w:t>
            </w:r>
          </w:p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Мониторинг готовности дошкольников к школьному обучению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Зам зав по МВР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pStyle w:val="af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Зам зав по МВР,</w:t>
            </w:r>
          </w:p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>. классов, воспитатели</w:t>
            </w:r>
          </w:p>
        </w:tc>
      </w:tr>
      <w:tr w:rsidR="00011E2B" w:rsidRPr="0073246C" w:rsidTr="00011E2B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Book Antiqua" w:hAnsi="Book Antiqua"/>
                <w:b/>
                <w:sz w:val="24"/>
                <w:szCs w:val="24"/>
              </w:rPr>
              <w:t>Работа с родителями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Воспитатели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pStyle w:val="af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73246C">
              <w:rPr>
                <w:rFonts w:ascii="Book Antiqua" w:hAnsi="Book Antiqua"/>
                <w:sz w:val="24"/>
                <w:szCs w:val="24"/>
              </w:rPr>
              <w:t>родителей</w:t>
            </w:r>
            <w:proofErr w:type="gramEnd"/>
            <w:r w:rsidRPr="0073246C">
              <w:rPr>
                <w:rFonts w:ascii="Book Antiqua" w:hAnsi="Book Antiqua"/>
                <w:sz w:val="24"/>
                <w:szCs w:val="24"/>
              </w:rPr>
              <w:t xml:space="preserve"> будущих первоклассников</w:t>
            </w:r>
          </w:p>
          <w:p w:rsidR="00011E2B" w:rsidRPr="0073246C" w:rsidRDefault="00011E2B">
            <w:pPr>
              <w:pStyle w:val="af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на сайте дошкольной группы и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 xml:space="preserve">Воспитатели,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Pr="0073246C">
              <w:rPr>
                <w:rFonts w:ascii="Book Antiqua" w:hAnsi="Book Antiqua"/>
                <w:sz w:val="24"/>
                <w:szCs w:val="24"/>
              </w:rPr>
              <w:t>Как помочь ребенку подготовиться к школе»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 xml:space="preserve">Воспитатели,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 xml:space="preserve">Консультация  «Особенности организации обучения по ФГОС в </w:t>
            </w:r>
            <w:r w:rsidRPr="0073246C">
              <w:rPr>
                <w:rFonts w:ascii="Book Antiqua" w:hAnsi="Book Antiqua"/>
                <w:sz w:val="24"/>
                <w:szCs w:val="24"/>
              </w:rPr>
              <w:lastRenderedPageBreak/>
              <w:t>начальной школе».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 xml:space="preserve">Воспитатели,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Индивидуальное консультирование родителей по результатам диагностики готовности детей к обучению в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Воспитатели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 xml:space="preserve">Собрание для </w:t>
            </w:r>
            <w:proofErr w:type="gramStart"/>
            <w:r w:rsidRPr="0073246C">
              <w:rPr>
                <w:rFonts w:ascii="Book Antiqua" w:hAnsi="Book Antiqua"/>
                <w:sz w:val="24"/>
                <w:szCs w:val="24"/>
              </w:rPr>
              <w:t>родителей</w:t>
            </w:r>
            <w:proofErr w:type="gramEnd"/>
            <w:r w:rsidRPr="0073246C">
              <w:rPr>
                <w:rFonts w:ascii="Book Antiqua" w:hAnsi="Book Antiqua"/>
                <w:sz w:val="24"/>
                <w:szCs w:val="24"/>
              </w:rPr>
              <w:t xml:space="preserve"> будущих первоклассников «Поступление детей в школу - важное событие в жизни детей».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 xml:space="preserve">Воспитатели,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011E2B" w:rsidRPr="0073246C" w:rsidTr="00011E2B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b/>
                <w:sz w:val="24"/>
                <w:szCs w:val="24"/>
              </w:rPr>
              <w:t>Работа с детьми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Экскурсии детей в школу:</w:t>
            </w:r>
          </w:p>
          <w:p w:rsidR="00011E2B" w:rsidRPr="0073246C" w:rsidRDefault="00011E2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знакомство со зданием школы;</w:t>
            </w:r>
          </w:p>
          <w:p w:rsidR="00011E2B" w:rsidRPr="0073246C" w:rsidRDefault="00011E2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знакомство с кабинетом (классом);</w:t>
            </w:r>
          </w:p>
          <w:p w:rsidR="00011E2B" w:rsidRPr="0073246C" w:rsidRDefault="00011E2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знакомство со школьной мастерской;</w:t>
            </w:r>
          </w:p>
          <w:p w:rsidR="00011E2B" w:rsidRPr="0073246C" w:rsidRDefault="00011E2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знакомство с физкультурным залом;</w:t>
            </w:r>
          </w:p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-     знакомство со школьной библиотекой.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 xml:space="preserve">Воспитатели,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уч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73246C">
              <w:rPr>
                <w:rFonts w:ascii="Book Antiqua" w:hAnsi="Book Antiqua"/>
                <w:sz w:val="24"/>
                <w:szCs w:val="24"/>
              </w:rPr>
              <w:t>нач</w:t>
            </w:r>
            <w:proofErr w:type="spellEnd"/>
            <w:r w:rsidRPr="0073246C">
              <w:rPr>
                <w:rFonts w:ascii="Book Antiqua" w:hAnsi="Book Antiqua"/>
                <w:sz w:val="24"/>
                <w:szCs w:val="24"/>
              </w:rPr>
              <w:t>. классов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Выпускной «Прощай, любимый детский сад! Здравствуй, здравствуй, школа!»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011E2B" w:rsidRPr="0073246C" w:rsidTr="00011E2B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Работа с ДЮСШ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Совместное проведение конкурса «Спортивные инициативы»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 инструктор ФК, тренер ДЮСШ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Совместное проведение спортивных развлечений, недели мужества, декад ПДД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 инструктор ФК, тренер ДЮСШ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Посещение детьми подготовительной группы спортивной секции «Вольная борьба»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 течение  учебного года 1 раз в неделю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 тренер ДЮСШ</w:t>
            </w:r>
          </w:p>
        </w:tc>
      </w:tr>
      <w:tr w:rsidR="00011E2B" w:rsidRPr="0073246C" w:rsidTr="00011E2B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Работа с сельской библиотекой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Посещение библиотеки детьми средней, старшей, подготовительной групп по плану библиотеки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 библиотекарь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Выставки творческих детских  работ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Воспитатели, библиотекарь</w:t>
            </w:r>
          </w:p>
        </w:tc>
      </w:tr>
      <w:tr w:rsidR="00011E2B" w:rsidRPr="0073246C" w:rsidTr="00011E2B">
        <w:tc>
          <w:tcPr>
            <w:tcW w:w="1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46C">
              <w:rPr>
                <w:rFonts w:ascii="Times New Roman" w:hAnsi="Times New Roman"/>
                <w:b/>
                <w:sz w:val="24"/>
                <w:szCs w:val="24"/>
              </w:rPr>
              <w:t>Работа с ДДТ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Экскурсии детей в Музей сибирской игрушки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зав по МВР, воспитатели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Посещение мастер-классов в ДДТ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зав по МВР, воспитатели, педагоги дополнительного образования</w:t>
            </w:r>
          </w:p>
        </w:tc>
      </w:tr>
      <w:tr w:rsidR="00011E2B" w:rsidRPr="0073246C" w:rsidTr="00AA3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Совместное проведение с педагогами дополнительного образования клубного часа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Book Antiqua" w:hAnsi="Book Antiqua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73246C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>Зам зав по МВР, педагоги дополнительного образования</w:t>
            </w:r>
          </w:p>
        </w:tc>
      </w:tr>
    </w:tbl>
    <w:p w:rsidR="00011E2B" w:rsidRPr="0073246C" w:rsidRDefault="00011E2B" w:rsidP="00011E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1E2B" w:rsidRPr="0073246C" w:rsidRDefault="00011E2B" w:rsidP="00011E2B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bookmarkEnd w:id="2"/>
    <w:p w:rsidR="00011E2B" w:rsidRPr="00AA3B39" w:rsidRDefault="00011E2B" w:rsidP="00011E2B">
      <w:pPr>
        <w:ind w:left="284"/>
        <w:rPr>
          <w:rFonts w:ascii="Times New Roman" w:hAnsi="Times New Roman"/>
          <w:b/>
          <w:bCs/>
          <w:sz w:val="28"/>
          <w:szCs w:val="24"/>
          <w:u w:val="single"/>
        </w:rPr>
      </w:pPr>
      <w:r w:rsidRPr="00AA3B39">
        <w:rPr>
          <w:rFonts w:ascii="Times New Roman" w:hAnsi="Times New Roman"/>
          <w:b/>
          <w:bCs/>
          <w:sz w:val="28"/>
          <w:szCs w:val="24"/>
          <w:u w:val="single"/>
        </w:rPr>
        <w:t>Раздел 5. Педагогическая диагностика.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7"/>
        <w:gridCol w:w="2140"/>
        <w:gridCol w:w="1290"/>
        <w:gridCol w:w="2225"/>
        <w:gridCol w:w="5802"/>
      </w:tblGrid>
      <w:tr w:rsidR="00011E2B" w:rsidRPr="00AA3B39" w:rsidTr="00011E2B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B39">
              <w:rPr>
                <w:rFonts w:ascii="Times New Roman" w:hAnsi="Times New Roman"/>
                <w:b/>
                <w:sz w:val="28"/>
                <w:szCs w:val="24"/>
              </w:rPr>
              <w:t>Задачи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B39">
              <w:rPr>
                <w:rFonts w:ascii="Times New Roman" w:hAnsi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B39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B39">
              <w:rPr>
                <w:rFonts w:ascii="Times New Roman" w:hAnsi="Times New Roman"/>
                <w:b/>
                <w:sz w:val="28"/>
                <w:szCs w:val="24"/>
              </w:rPr>
              <w:t>Ответственный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B39">
              <w:rPr>
                <w:rFonts w:ascii="Times New Roman" w:hAnsi="Times New Roman"/>
                <w:b/>
                <w:sz w:val="28"/>
                <w:szCs w:val="24"/>
              </w:rPr>
              <w:t>Результат</w:t>
            </w:r>
          </w:p>
        </w:tc>
      </w:tr>
      <w:tr w:rsidR="00011E2B" w:rsidRPr="00AA3B39" w:rsidTr="00011E2B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Выявить актуальный уровень развития детей по всем образовательным областям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Педагогическая диагностика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10.09.18-21.09.18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Воспитатели, специалисты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План работы скорректирован с учетом результатов педагогической диагностики. Журналы индивидуального образовательного маршрута по сопровождению детей, имеющих затруднения в освоении  образовательной программы дошкольного образования заполнены в соответствии с полученными данными</w:t>
            </w:r>
          </w:p>
        </w:tc>
      </w:tr>
      <w:tr w:rsidR="00011E2B" w:rsidRPr="00AA3B39" w:rsidTr="00011E2B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Выявить актуальный уровень развития детей  имеющих трудности в освоении образовательной программы дошкольного образования МКДОУ «</w:t>
            </w:r>
            <w:proofErr w:type="spellStart"/>
            <w:r w:rsidRPr="00AA3B39">
              <w:rPr>
                <w:rFonts w:ascii="Times New Roman" w:hAnsi="Times New Roman"/>
                <w:sz w:val="28"/>
                <w:szCs w:val="24"/>
              </w:rPr>
              <w:t>Краснополянский</w:t>
            </w:r>
            <w:proofErr w:type="spellEnd"/>
            <w:r w:rsidRPr="00AA3B39">
              <w:rPr>
                <w:rFonts w:ascii="Times New Roman" w:hAnsi="Times New Roman"/>
                <w:sz w:val="28"/>
                <w:szCs w:val="24"/>
              </w:rPr>
              <w:t xml:space="preserve"> детский сад «Тополёк» по всем ОО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Промежуточная педагогическая диагностика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14.01.19-25.01.19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Воспитатели, специалисты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План работы скорректирован с учетом полученных изменений в ходе промежуточного этапа педагогической диагностики.  Журналы индивидуального образовательного маршрута по сопровождению детей, имеющих затруднения в освоении  образовательной программы дошкольного образования заполнены в соответствии с полученными данными</w:t>
            </w:r>
          </w:p>
        </w:tc>
      </w:tr>
      <w:tr w:rsidR="00011E2B" w:rsidRPr="00AA3B39" w:rsidTr="00011E2B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Выявить актуальный уровень развития  детей по всем образовательным областям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Итоговая педагогическая диагностика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15.04.19-26.04.19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Воспитатели, специалисты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A3B39">
              <w:rPr>
                <w:rFonts w:ascii="Times New Roman" w:hAnsi="Times New Roman"/>
                <w:sz w:val="28"/>
                <w:szCs w:val="24"/>
              </w:rPr>
              <w:t>Составлена аналитическая справка по итогам педагогической диагностики. Намечены цели и задачи по реализации ОО образовательной программы  дошкольного образования МКДОУ «</w:t>
            </w:r>
            <w:proofErr w:type="spellStart"/>
            <w:r w:rsidRPr="00AA3B39">
              <w:rPr>
                <w:rFonts w:ascii="Times New Roman" w:hAnsi="Times New Roman"/>
                <w:sz w:val="28"/>
                <w:szCs w:val="24"/>
              </w:rPr>
              <w:t>Краснополянский</w:t>
            </w:r>
            <w:proofErr w:type="spellEnd"/>
            <w:r w:rsidRPr="00AA3B39">
              <w:rPr>
                <w:rFonts w:ascii="Times New Roman" w:hAnsi="Times New Roman"/>
                <w:sz w:val="28"/>
                <w:szCs w:val="24"/>
              </w:rPr>
              <w:t xml:space="preserve"> детский сад «Тополёк».</w:t>
            </w:r>
          </w:p>
        </w:tc>
      </w:tr>
    </w:tbl>
    <w:p w:rsidR="00011E2B" w:rsidRPr="0073246C" w:rsidRDefault="00011E2B" w:rsidP="00011E2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  <w:sectPr w:rsidR="00011E2B" w:rsidRPr="0073246C">
          <w:pgSz w:w="16838" w:h="11906" w:orient="landscape"/>
          <w:pgMar w:top="709" w:right="567" w:bottom="567" w:left="426" w:header="709" w:footer="709" w:gutter="0"/>
          <w:cols w:space="720"/>
        </w:sectPr>
      </w:pPr>
    </w:p>
    <w:p w:rsidR="00011E2B" w:rsidRPr="00AA3B39" w:rsidRDefault="00011E2B" w:rsidP="00011E2B">
      <w:pPr>
        <w:pStyle w:val="311"/>
        <w:shd w:val="clear" w:color="auto" w:fill="auto"/>
        <w:spacing w:line="240" w:lineRule="auto"/>
        <w:jc w:val="right"/>
        <w:rPr>
          <w:rFonts w:eastAsia="Calibri"/>
          <w:b/>
          <w:sz w:val="28"/>
          <w:szCs w:val="24"/>
        </w:rPr>
      </w:pPr>
      <w:r w:rsidRPr="00AA3B39">
        <w:rPr>
          <w:b/>
          <w:i w:val="0"/>
          <w:sz w:val="28"/>
          <w:szCs w:val="24"/>
        </w:rPr>
        <w:lastRenderedPageBreak/>
        <w:t>Приложение 1</w:t>
      </w:r>
      <w:r w:rsidRPr="00AA3B39">
        <w:rPr>
          <w:rFonts w:eastAsia="Calibri"/>
          <w:b/>
          <w:sz w:val="28"/>
          <w:szCs w:val="24"/>
        </w:rPr>
        <w:t xml:space="preserve">  </w:t>
      </w:r>
    </w:p>
    <w:p w:rsidR="00011E2B" w:rsidRPr="00AA3B39" w:rsidRDefault="00011E2B" w:rsidP="00011E2B">
      <w:pPr>
        <w:pStyle w:val="311"/>
        <w:shd w:val="clear" w:color="auto" w:fill="auto"/>
        <w:spacing w:line="240" w:lineRule="auto"/>
        <w:ind w:left="709"/>
        <w:jc w:val="center"/>
        <w:rPr>
          <w:rFonts w:eastAsia="Calibri"/>
          <w:b/>
          <w:sz w:val="28"/>
          <w:szCs w:val="24"/>
        </w:rPr>
      </w:pPr>
    </w:p>
    <w:p w:rsidR="00011E2B" w:rsidRPr="00AA3B39" w:rsidRDefault="00011E2B" w:rsidP="00011E2B">
      <w:pPr>
        <w:pStyle w:val="311"/>
        <w:shd w:val="clear" w:color="auto" w:fill="auto"/>
        <w:spacing w:line="240" w:lineRule="auto"/>
        <w:ind w:left="709"/>
        <w:jc w:val="center"/>
        <w:rPr>
          <w:rFonts w:eastAsia="Calibri"/>
          <w:b/>
          <w:i w:val="0"/>
          <w:sz w:val="28"/>
          <w:szCs w:val="24"/>
        </w:rPr>
      </w:pPr>
      <w:r w:rsidRPr="00AA3B39">
        <w:rPr>
          <w:rFonts w:eastAsia="Calibri"/>
          <w:b/>
          <w:i w:val="0"/>
          <w:sz w:val="28"/>
          <w:szCs w:val="24"/>
        </w:rPr>
        <w:t xml:space="preserve">Комплексно-тематическое планирование воспитательно-образовательного процесса </w:t>
      </w:r>
    </w:p>
    <w:p w:rsidR="00011E2B" w:rsidRPr="00AA3B39" w:rsidRDefault="00011E2B" w:rsidP="00011E2B">
      <w:pPr>
        <w:pStyle w:val="311"/>
        <w:shd w:val="clear" w:color="auto" w:fill="auto"/>
        <w:spacing w:line="240" w:lineRule="auto"/>
        <w:ind w:left="709"/>
        <w:jc w:val="center"/>
        <w:rPr>
          <w:rFonts w:eastAsia="Calibri"/>
          <w:b/>
          <w:i w:val="0"/>
          <w:sz w:val="28"/>
          <w:szCs w:val="24"/>
        </w:rPr>
      </w:pPr>
      <w:r w:rsidRPr="00AA3B39">
        <w:rPr>
          <w:rFonts w:eastAsia="Calibri"/>
          <w:b/>
          <w:i w:val="0"/>
          <w:sz w:val="28"/>
          <w:szCs w:val="24"/>
        </w:rPr>
        <w:t>в МКДОУ «</w:t>
      </w:r>
      <w:proofErr w:type="spellStart"/>
      <w:r w:rsidRPr="00AA3B39">
        <w:rPr>
          <w:rFonts w:eastAsia="Calibri"/>
          <w:b/>
          <w:i w:val="0"/>
          <w:sz w:val="28"/>
          <w:szCs w:val="24"/>
        </w:rPr>
        <w:t>Краснополянский</w:t>
      </w:r>
      <w:proofErr w:type="spellEnd"/>
      <w:r w:rsidRPr="00AA3B39">
        <w:rPr>
          <w:rFonts w:eastAsia="Calibri"/>
          <w:b/>
          <w:i w:val="0"/>
          <w:sz w:val="28"/>
          <w:szCs w:val="24"/>
        </w:rPr>
        <w:t xml:space="preserve"> детский сад «Тополёк» на 2018/19 </w:t>
      </w:r>
      <w:proofErr w:type="spellStart"/>
      <w:r w:rsidRPr="00AA3B39">
        <w:rPr>
          <w:rFonts w:eastAsia="Calibri"/>
          <w:b/>
          <w:i w:val="0"/>
          <w:sz w:val="28"/>
          <w:szCs w:val="24"/>
        </w:rPr>
        <w:t>уч</w:t>
      </w:r>
      <w:proofErr w:type="spellEnd"/>
      <w:r w:rsidRPr="00AA3B39">
        <w:rPr>
          <w:rFonts w:eastAsia="Calibri"/>
          <w:b/>
          <w:i w:val="0"/>
          <w:sz w:val="28"/>
          <w:szCs w:val="24"/>
        </w:rPr>
        <w:t>. г.</w:t>
      </w:r>
    </w:p>
    <w:p w:rsidR="00011E2B" w:rsidRDefault="00011E2B" w:rsidP="00011E2B">
      <w:pPr>
        <w:pStyle w:val="311"/>
        <w:shd w:val="clear" w:color="auto" w:fill="auto"/>
        <w:spacing w:line="240" w:lineRule="auto"/>
        <w:jc w:val="center"/>
        <w:rPr>
          <w:rFonts w:eastAsia="Times New Roman"/>
          <w:i w:val="0"/>
          <w:sz w:val="24"/>
          <w:szCs w:val="24"/>
        </w:rPr>
      </w:pPr>
      <w:r>
        <w:rPr>
          <w:b/>
          <w:sz w:val="32"/>
          <w:szCs w:val="32"/>
        </w:rPr>
        <w:t>Первая младшая группа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969"/>
        <w:gridCol w:w="7371"/>
        <w:gridCol w:w="3260"/>
      </w:tblGrid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A3B39">
              <w:rPr>
                <w:rFonts w:ascii="Times New Roman" w:hAnsi="Times New Roman"/>
                <w:b/>
                <w:sz w:val="28"/>
                <w:szCs w:val="32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A3B39">
              <w:rPr>
                <w:rFonts w:ascii="Times New Roman" w:hAnsi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A3B39">
              <w:rPr>
                <w:rFonts w:ascii="Times New Roman" w:hAnsi="Times New Roman"/>
                <w:b/>
                <w:sz w:val="28"/>
                <w:szCs w:val="32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Pr="00AA3B39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A3B39">
              <w:rPr>
                <w:rFonts w:ascii="Times New Roman" w:hAnsi="Times New Roman"/>
                <w:b/>
                <w:sz w:val="28"/>
                <w:szCs w:val="32"/>
              </w:rPr>
              <w:t>Итоговое мероприятие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03-28.09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Адаптация. Моя любимая игрушка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Адаптировать детей к условиям детского сада.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 Познакомить детей с обобщающим понятием «игрушки»; формировать знания о свойствах, качествах и функциональном назначении игрушек; пробуждать в детях доброту, заботу, бережное отношение к игрушкам; развивать коммуникативные навыки.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«Моя любимая игрушка»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01-12.10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бабушки на грядке выросли мы – «ребятки»- она так овощи зовёт, когда идёт на огород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детей об овощах, дать первичные представления о сборе урожая; сравнивать по форме, величине, цвету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Драматизация «Репка»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15-26.10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 осенний сад, фруктами всегда богат!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B39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Обогатить знания детей о фруктах, дать первичные представления о сборе урожая; сравнивать по форме, величине, цвету.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«Соберём урожай»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</w:tr>
      <w:tr w:rsidR="00011E2B" w:rsidTr="00AA3B39">
        <w:trPr>
          <w:trHeight w:val="10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29.10-9.11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небо хмурое, если дождик льется, это время года осенью зовется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познавательный интерес к окружающей среде; познакомить детей со временем года осенью, осенними явлениями природы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«Осенний пейзаж»</w:t>
            </w:r>
          </w:p>
        </w:tc>
      </w:tr>
      <w:tr w:rsidR="00011E2B" w:rsidTr="00AA3B39">
        <w:trPr>
          <w:trHeight w:val="203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12-23.11</w:t>
            </w:r>
          </w:p>
          <w:p w:rsidR="00011E2B" w:rsidRDefault="00011E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1E2B" w:rsidRDefault="00011E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</w:p>
          <w:p w:rsidR="00011E2B" w:rsidRDefault="00011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домашних животных и птицах, их образе жизни, повадках, характерных внешних признаках, голосах; формировать знания о правилах безопасного поведения при общении с животными; воспитывать ласковое, дружелюбное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«Кто как кричит»</w:t>
            </w:r>
          </w:p>
          <w:p w:rsidR="00011E2B" w:rsidRDefault="00011E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E2B" w:rsidRDefault="00011E2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26-03.12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для малышей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детей различать домашних животных по внешнему виду, способствовать развитию словарного запаса детей; способствовать развитию знаний о домашних животных и их детёнышах, о пользе животных; развивать зрительную и слуховую память.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Д/игра « У 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мама»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Декабрь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04-14.12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живет в лесу?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представления детей о диких животных, их образе жизни, характерных внешних признаках, воспитывать дружелюбное отношение к животному миру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живёт»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17-29.12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Зимушке - Зиме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зиме, зимних явлениях в живой и неживой природе, о зимних развлечениях</w:t>
            </w:r>
          </w:p>
          <w:p w:rsidR="00AA3B39" w:rsidRDefault="00AA3B39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09-19.01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зоопарке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детей о животных жарких стран, характерных внешних признаках.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«Зоопарк»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21-01.02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у нас есть ложка, волшебная немножко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посуде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«Посуда» (нетрадиционная техника рисования)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04-15.02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три, четыре, много мебели у нас в квартире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мебели, предметах ближайшего окружения, их назначении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игра «Мебель»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18-01.03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наряды для куклы Кати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о необходимости одежды для людей, расширять знания о сезонной одежде.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«Оденем куклу Катю на прогулку»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04-15.03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Весенние приключения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сезонных изменениях в природе, знакомить с некоторыми особенностями поведения лесных зверей и птиц весной.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«Весенние приключения»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18-29.03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кушаем?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продуктах питания; начальное представление о здоровом образе жизни.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«Приготовим обед для гостей»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01-12.04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знаю о себе?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1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себе, как о человеке;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представление о себе как о человеке; об основных частях тела человека, их назначении. Закреплять знание своего имени, имен членов семьи.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«Моя семья»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15-26.04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едем, едем, едем…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1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транспорте; формировать умения детей различать и называть транспортные средства, их основные части. Развивать разговорную речь, активизировать речь, развивать элементарную технику изобразительной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011E2B" w:rsidTr="00AA3B39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29.04-10.05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работают наши мамы и папы?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1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элементарные знания о профессиях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игра «Профессии»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13-31.05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солнца! Сколько света!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Сколько зелени кругом!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 это? 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наконец спешит к нам в дом.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1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элементарные представления о лете (сезонные изменения); знакомить с некоторыми насекомыми, ягодами,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грибами.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подгруппах по нетрадиционной технике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рисования «Лето»</w:t>
            </w:r>
          </w:p>
        </w:tc>
      </w:tr>
    </w:tbl>
    <w:p w:rsidR="00011E2B" w:rsidRDefault="00011E2B" w:rsidP="00011E2B">
      <w:pPr>
        <w:tabs>
          <w:tab w:val="left" w:pos="969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Вторая младшая группа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52"/>
        <w:gridCol w:w="7088"/>
        <w:gridCol w:w="3260"/>
      </w:tblGrid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Тема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Содержание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Итоговое мероприятие  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Сентябрь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01.09.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празднике «День знаний»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03-07.09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нашей группе мы дружны, в группу ходим от души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Вызвать у детей радость от прихода в детский сад; продолжать знакомить с окружающей средой группы, закреплять знание правил поведения в детском саду; способствовать формированию дружеских взаимоотношений детей.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рождение группы»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10-14.09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саду ли в огороде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и обобщать знания детей об овощах через разные виды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«Чудеса в огороде»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17-21.09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 есть на свете фруктов, мы хотим про них все знать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представления о растениях сада и огорода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«Много есть на свете фруктов»</w:t>
            </w:r>
          </w:p>
        </w:tc>
      </w:tr>
      <w:tr w:rsidR="00011E2B" w:rsidTr="00AA3B39">
        <w:trPr>
          <w:trHeight w:val="2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24-28.09</w:t>
            </w:r>
          </w:p>
          <w:p w:rsidR="00011E2B" w:rsidRDefault="00011E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–  это дом для всех ребят</w:t>
            </w:r>
          </w:p>
          <w:p w:rsidR="00011E2B" w:rsidRDefault="00011E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E2B" w:rsidRDefault="00011E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E2B" w:rsidRDefault="00011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возникновению у детей чувства радости от посещения детского сада; продолжить знакомство с детским садом как ближайшим социальным окружением ребенка: профессии сотрудников детского сада, продолжать знакомство с помещениями детского сада, правила поведения в детском саду, взаимоотношения со сверстниками.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Октябрь </w:t>
            </w:r>
          </w:p>
        </w:tc>
      </w:tr>
      <w:tr w:rsidR="00011E2B" w:rsidTr="00AA3B39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01-12.10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осенний лес пойдём, там грибочки соберём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времени года осени, осенних явлениях; формировать полные знания детей о деревьях, грибах. Развивать умение замечать красоту осенней природы, вести наблюдение за погодой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творческих работ «Осенние краски»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15-19.10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домашнее животное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домашних животных, птицах и  их детёнышах, развивать творческие познавательные способности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«Мой любимый питомец»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22-26.10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игрушки как-то раз про себя вели рассказ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игрушках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 детей с родителями «Игрушка своими руками»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29.10-02.11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мы – лучшие друзья, друг без друга нам нельзя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формированию детского коллектива; воспитывать доброжелательное отношение друг к другу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«Давайте жить дружно»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05-9.11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живет у нас в лесу, очень я узнать хочу?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 диких животных лесов России, их образе жизни, питании, жилищах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Драматизация сказки «Теремок»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12-16.11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нам летят лесные птички, птички невелички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птицах лесов России их образе жизни, питании, жилищах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«Села птичка на окошко»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19-23.11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 мама на белом свете, всей душой их любят дети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любовь к маме, сформировать представление о празднике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«Мама лучший друг»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26-30.11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у нас в квартире…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предметами домашнего обихода, мебелью, посудой; формировать обобщающее понятия «мебель», «посуда», учить сравнивать.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«Моя комната»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Декабрь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03-07.12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доброжелательности, усвоение социальных ценностей, формировать представление о добрых поступках, воспитывать желание им подражать, закреплять навыки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вежливого обращения с окружающими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Фотовыставка «Мир добрых дел» (совместно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родителями)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10-14.12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ты, Зимушка – зима! Ты к нам стужу принесла, все дорожки замела и сугробы нагребла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познавательную активность детей посредством обогащения представлений о зиме (сезонные изменения в природе, в одежде людей, на участке детского сада); формировать исследовательский интерес в ходе экспериментирования со снегом, льдом, водой.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совместно с родителями «Красавица зима»</w:t>
            </w:r>
          </w:p>
        </w:tc>
      </w:tr>
      <w:tr w:rsidR="00011E2B" w:rsidTr="00AA3B39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17-29.12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нам приходит Новый Год, время праздничных хлопот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новогоднем празднике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«Новый год у ворот»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08-12.01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зимою не скучаем, пусть мороз, а мы на улице играем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зимними забавами; расширять представления о зиме; формировать представления о безопасном поведении зимой.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«Зимняя олимпиада»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14-18.01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едем, едем, едем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транспорте; формировать умения детей различать и называть транспортные средства, их основные части.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С\рол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гра «Я - шофёр»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21-25.01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работают наши мамы и папы?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знания детей о профессиях; воспитывать уважение к людям любых профессий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«Профессии»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011E2B" w:rsidTr="00AA3B39">
        <w:trPr>
          <w:trHeight w:val="15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28.01-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ними не шутят и не играют, правила безопасности нас  охраняют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необходимости соблюдения Правил дорожного движения (с правилами поведения в городе, деревне). Соблюдение Правил пожарной безопасности. Соблюдение правил поведения в лесу, дома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С\рол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 «ПДД»</w:t>
            </w:r>
          </w:p>
        </w:tc>
      </w:tr>
      <w:tr w:rsidR="00011E2B" w:rsidTr="00AA3B39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11-22.02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fe"/>
                <w:b w:val="0"/>
                <w:color w:val="000000"/>
                <w:sz w:val="24"/>
                <w:szCs w:val="24"/>
                <w:shd w:val="clear" w:color="auto" w:fill="FFFFFF"/>
              </w:rPr>
              <w:t>Папу поздравляют малыши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представления о нравственных ценностях и  семейных традициях. Воспитывать желание радовать окружающих, оказывать им посильную помощь. Воспитывать любовь к своей семье, уважительное отношение к папе, чувство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сопереживания. Осуществление патриотического воспитания. Знакомство с «военными» профессиями. Воспитание любви к Родине. Формирование первичных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гендерных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Утренник «Я и папа»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Март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25.02-08.03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есть семья - мама, папа, брат и 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Поздравляем с женским днем всех любимых женщин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знания детей о родственных связях, воспитывать любовь и уважение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своим близким. Формировать представление о семье и своём месте в ней. Формулировать умение называть своё имя, фамилию, имена членов семьи. Сформировать представление о празднике «8 марта»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«Семья»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11-15.03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Народная культура и традиции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народной игрушке (матрёшка) продолжать знакомить с устным народным творчеством, использовать фольклор при организации всех видов детской деятельности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«Масленица»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18-22.03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обитателей озер, океанов, рек и морей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воде, что вода имеет большое значение для жизни; расширять представления о свойствах воды; развивать познавательный интерес; сформировать представление о различных видах рыб, их строение, питание, жилища.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лаборатория «Водичка, водичка»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25-29.03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Волшебный мир-театр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элементарные представления детей о видах театра; развитие эстетического отношения к окружающему миру; стимулирование сопереживания персонажам художественных произведений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Театрализация с родителями 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01-05.04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солнце ярче светит, если птицам не до сна, если стал теплее ветер,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значит, к нам пришла весна!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о весне (сезонные изменения в природе); воспитывать бережное отношение к природе,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замечать красоту природы; расширять представления о простейших связях в природе.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скворечников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родителями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08-12.04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государственным праздником «Днём космонавтики»; с названием нашей планеты Земля, её особенностями; формировать у детей начальные представления о космическом пространстве, «Солнечной системе» и её планетах;  воспитывать любовь к родной Земле и чувство гордости за успехи своей Родины в области освоения космоса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15-19.04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здоровье сохранить, нужно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свой укрепить.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начальные представления о здоровье и здоровом образе жизни, расширять представление детей о том, какое поведение опасно; развивать умение избегать опасности, соблюдать меры предосторожности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«Наши руки не для скуки» (пополнение спортивного уголка)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22-26.04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три, четыре, пять – собираемся гулять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и активизировать словарь, закреплять обобщающие понятия «одежда», «обувь», «головной убор»;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 видах одежды в соответствии со временем года, знакомство с названиями деталей одежды (воротник, рукава, карманы…)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«Показ мод»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29.04-03.05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моя деревня, вот мой дом родной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родном селе, его названии, основных достопримечательностях, с видами транспорта, воспитывать любовь к своей малой родине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– коллаж «Моя улица, мой дом»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06-10.05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у нас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выросли первые цветочки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 цветах, их строении; закреплять понятие «комнатные цветы», «полевые»; воспитывать бережное отношение к окружающей природе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Огород на подоконнике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13-17.05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за ягодой прекрасной, мы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ходим понапрасну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представление детей о ягодах; расширять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активизировать словарь; развитие интересов детей, любознательности и познавательной мотивации;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Развлечение «Мой пирог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ягодой»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20-24.05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 летают, скачут, ползают, парят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элементарные представления о насекомых, их строение, способах передвижения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творческих работ</w:t>
            </w:r>
          </w:p>
        </w:tc>
      </w:tr>
      <w:tr w:rsidR="00011E2B" w:rsidTr="00AA3B39">
        <w:trPr>
          <w:trHeight w:val="11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27-31.05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солнца! Сколько света!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Сколько зелени кругом!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же это? 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наконец спешит к нам в дом.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лете, о сезонных изменениях. Формировать исследовательский и познавательный интерес в ходе экспериментирования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 лаборатория «Почемучки» </w:t>
            </w:r>
          </w:p>
        </w:tc>
      </w:tr>
      <w:tr w:rsidR="00011E2B" w:rsidTr="00011E2B">
        <w:trPr>
          <w:trHeight w:val="620"/>
        </w:trPr>
        <w:tc>
          <w:tcPr>
            <w:tcW w:w="157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Средняя группа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Итоговое мероприятие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обучению, книге; вызвать положительные эмоции от праздника «День знаний»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 1 сентября»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03-07.09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Осень, а мы не скучаем, вкусный и полезный урожай собираем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использования обобщающего понятия «овощи», «фрукты» (местные, экзотические) продолжать формировать представления о растениях сада и огорода. Формировать знания детей о труде людей на огородах, полях, садах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«Чудеса в огороде»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10-14.09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узнаем дружок, все про хлебный колосок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детей о хлебе, как о главном продукте питания; уточнить представление детей о выращивании хлеба и сборе урожая; воспитывать бережное отношение к хлебу, уважение к труду людей, участвующих в его выращивании и производстве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«Откуда хлеб пришёл»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17-21.09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люблю этот мир за его красоту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знания детей о красоте человека, т.е. его качества (доброта, милосердие, справедливость и т.д.); дать понятие, что источником красоты бывает – музыка, природа, литература, изобразительное искусство.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«Осенний хоровод»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24-28.09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–  это дом для всех ребят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интерес к детскому саду, расширять представления о профессиях сотрудников детского сада; формировать представления детей о празднике «День воспитателя и всех  дошкольных работников»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подарков для работников ДОУ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01-05.10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осеннем лесу, любуемся на его красоту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Обобщить первичные представления об осени по существенным признакам сезона; формировать представления о многообразии природных явлений осенью, сезонных изменениях в природе, развивать умение устанавливать простейшие связи между явлениями живой и неживой природы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похолодало-исчезли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бабочки, отцвели цветы и т.д.) учить детей узнавать деревья по  листьям, плодам, семенам; расширять пассивный словарь и активизировать в речи существительные, прилагательные, глаголы по теме «Осень.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Деревья». Обобщать знания детей о грибах наших лесов.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«Красавица осень»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08-12.10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pStyle w:val="311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Мы открываем в мир природы двери, а там такие разные  звери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домашних животных (их роль в жизни человека).  Продолжать формировать представление о диких животных лесов России (нашего края) их образе жизни, питании, жилищах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«Братья наши меньшие»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15-19.10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животных  жаркой Африки и холодного Севера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Сформировать знания детей о животных севера и жарких стран (название, особенности внешнего вида, питание, классификация (травоядные, хищные)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ать понятия о частях света север, юг; воспитывать интерес к окружающему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«Животные жарких стран и севера»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22-26.10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игрушки как-то раз про себя вели рассказ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Расширять, обогащать и систематизировать знания детей об игрушках (классификация, изготовление) Обогащать содержание игр детей, развивать самостоятельность в выборе игр, активизировать словарь на основе углубленных знаний об игрушках;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игровой опыт каждого ребенка, помогать детям, открывать новые возможности игрового отражения мира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29.10-02.11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дружные ребята, мы весело живём, смеёмся и играем, танцуем и поём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нравственные качества;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формировать  представление о России как о родной стране (флаг, гимн, герб), воспитывать патриотические чувства. Формировать представление детей об истории и праздниках 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представление о празднике: «День народного единства»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«Дружат мальчики и девочки»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05-9.11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свидания птицы, мы вас будем очень ждать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расширению и обогащению представлений детей о птицах в осенний период. Формировать знания детей о перелётных и зимующих птицах; их строение, питание, жилища; развивать творческие познавательные способности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Настенное панно 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«Перелётные птицы»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«Зимующие птицы»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12-16.11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птицы зимуют  и радуют нас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19-23.11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 мама на белом свете, всей душой их любят дети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социальный опыт ребёнка через его творческую и речевую активность, воспитывать положительное отношение к своей маме;  обобщить знания детей о международном празднике «День матери», формировать осознанное понимание значимости матерей в жизни детей, семьи,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«Поиграем вместе с мамой»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26-30.11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доме (многоэтажные, одноэтажные, деревянные, кирпичные и т.д.)  предметах домашнего обихода (мебель, посуда, бытовая техника)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презентация «Мой дом»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03-07.12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представления о том, что такое хорошо,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что такое плохо, воспитывать желание  подрожать хорошим поступкам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Фотовыставка «Наши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добрые дела»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10-14.12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ты, Зимушка – зима! Ты к нам стужу принесла, все дорожки замела и сугробы нагребла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зиме; развивать умение устанавливать простейшие связи  между явлениями живой и неживой природы, вести сезонные наблюдения. Формировать познавательный и исследовательский интерес в ходе экспериментирования, закреплять знания о свойствах снега и льда; расширять знания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всегда зима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Календарь природы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17-21.12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нам приходит Новый год, время праздничных хлопот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Привлекать детей к активному разнообразному участию в подготовке к празднику; воспитывать чувство удовлетворения от участия в коллективной деятельности; вызвать стремление сделать подарки своими руками и поздравить близких; познакомить с традициями празднования Нового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«Новогодний карнавал»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Январь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08-11.01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зимою не скучаем, пусть мороз, а мы на улице играем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зимними забавами; расширять представления о зиме; ознакомить с зимними видами спорта; формировать представление о безопасном поведении зимой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зимнего городка на участке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14-18.01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Шуршат по дрогам весёлые шины, спешат по дорогам разные машины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 и закрепить представления о видах транспорта  и его назначении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макета  «Транспорт, о котором мечтаю»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21-25.01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профессии важны, все профессии нужны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и обогащать знания детей о многообразии профессий (инструментах), используя для этого разные формы работы; знакомить с профессиями родителей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«Профессии нашего села»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28.01-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ними не шутят и не играют,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нас охраняют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представления детей о необходимости соблюдений ПДД;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знания об основных требованиях пожарной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безопасности, формировать дисциплинированность, чувство ответственности за свои поступки; обогатить словарь детей новыми понятиями и словами.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детям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«Безопасность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вокруг»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11-22.02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армия родная и отважна и сильна. Ни кому, не угрожая, охраняет нас она!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Вооружённых силах России; знакомить детей с военными профессиями, техникой; воспитывать любовь к Родине; осуществлять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воспитание (формировать у мальчиков стремление быть сильными, смелыми, стать защитниками Родины; воспитание у девочек уважения к мальчикам, как к будущим защитникам Родины). Приобщать к русской истории через знакомство с былинами о богатырях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«Молодцы-удальцы»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25.02-07.03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есть семья-мама, папа, брат и я. Поздравляем с женским днём всех любимых женщин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своей семье, родословной, семейных традициях; воспитывать эмоциональную отзывчивость на состояние близких людей, формировать уважительное, заботливое отношение к пожилым родственникам; расширять знания детей о празднике «8 марта»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«традиции моей семьи»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«Милая мама»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11-15.03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матрёшка). Знакомить с народными промыслами; продолжать знакомить с устным народным творчеством, использовать фольклор при организации всех видов детской деятельности; формировать интерес детей к созданию узоров дымковской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Мини-музей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18-22.03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обитателей озёр, океанов, рек и морей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свойствах воды (вода может быть в разных состояниях; в воде могут растворять другие вещества;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воду можно окрасить в разные цвета; вода прозрачная, не имеет формы, имеет разную температуру и др.).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способностей устанавливать простейшие связи между живой и неживой природой (идёт дождь – на земле лужи, растениям и животным нужна вода и т.п.). Формировать знания детей о реках, озёрах, морях и их обитателях, познакомить детей с различными видами рыб (классификация рыб)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Альбом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25-29.03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мир - театра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видами тетра. Пробудить у детей   интерес к театру, знакомить с понятиями: театр, актеры,  зрители; знакомить с приёмами вождения настольных кукол; пробуждать интерес к театрализованной игре;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 детей элементарные представления о поведении людей в зрительном зале.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речь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Театрализация 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01-05.04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 весне; развивать умение устанавливать простейшие связи между явлениями живой и неживой природы; формировать представление о работах проводимых весной на полях, огородах, в садах; о птицах в весенний период (прилёт, гнездование, выведение птенцов, забота о них, помощь человека)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08-12.04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космосе, работе космонавтов в процессе полёта, о профессии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конструктора ракет;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познавательный интерес к теме «космос» (планеты, солнце, звёзды, луна и т. д.)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 воспитывать любовь к родной Земле и чувство гордости за успехи своей Родины в области освоения космоса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«Космические фантазии»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15-19.04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 здоровье сохранить, нужно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организм свой укрепить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у детей представление о здоровом образе жизни, о выполнении правил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ответственного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к собственному здоровью, так и к здоровью окружающих; сформировать элементарные представления о строении человеческого организма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«День здоровья»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22-26.04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 — родимый наш дом.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много ли, дети, мы знаем о нем?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планете Земля, познакомить с глобусом; формировать знания детей о людях разных рас живущих на планете Земля; дать понять, что все люди должны заботиться о том, чтобы на ней не замерла жизнь; формировать желание любить и беречь Землю; расширять представления детей об охране природы.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29.04-03.05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Милый сердцу край родной.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Где найдёшь ещё такой!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родным селом; формировать начальные представления о родном крае, его истории и культуре, знакомить с некоторыми выдающимися людьми села, края; воспитывать любовь к родному краю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«Наше село»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06-10.05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помнить те года, не забудем никогда!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празднике, посвященном Дню Победы; осуществлять патриотическое воспитание; воспитывать любовь к Родине; уважение к ветеранам войны, к истории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к памятнику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13-17.05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трав, деревьев и цветов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разнообразии растительного мира, его роли в жизни человека; дать детям представление о луговых цветах, лекарственных растениях; закрепить знания о строении и росте цветов, деревьев;  развивать познавательный интерес, воспитывать любовь к природе, стремление беречь и охранять 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20-24.05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 летают, скачут, ползают, парят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у детей, продолжать знакомить с разнообразием насекомых, их строением, способах передвижения, питании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«Насекомые»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27-31.05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солнца! Сколько света!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Сколько зелени кругом!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же это? 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наконец спешит к нам в дом.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представление детей о лете; развивать умение устанавливать простейшие связи между явлениями живой и неживой природы, вести сезонные наблюдения; знакомить с летними видами спорта; формировать представления о безопасном поведении летом (лес, речка, насекомые и т. д.)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«В стране тепла и света»</w:t>
            </w:r>
          </w:p>
        </w:tc>
      </w:tr>
    </w:tbl>
    <w:p w:rsidR="00011E2B" w:rsidRDefault="00011E2B" w:rsidP="00011E2B">
      <w:pPr>
        <w:tabs>
          <w:tab w:val="left" w:pos="969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52"/>
        <w:gridCol w:w="7088"/>
        <w:gridCol w:w="3260"/>
      </w:tblGrid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Итоговое мероприятие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познавательную мотивацию, интерес к школе, книгам; формировать первичные представления и положительное отношение к процессу обучения в школе (школьным принадлежностям, урокам, оценкам)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«1 Сентября»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03-07.09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Осень, а мы не скучаем, вкусный и полезный урожай собираем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труде на огороде и в садах  осенью; продолжать знакомить с сельскохозяйственными профессиями; уборочным инвентарём, машинами; систематизировать знания по теме «Овощи», «Фрукты» (где растут, где применяются, какая часть съедобная и т. д.); формировать общие представления о пользе овощей и фруктов, о разнообразии блюд из них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выставка «Урожай»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10-14.09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узнаем дружок, все про хлебный колосок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ценности хлеба, общественной значимости труда хлебороба; продолжать знакомить с профессиями (транспортом) участвующими в выращивании и изготовлении хлеба; дать представление как происходит уборка урожая в нашем селе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17-21.09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люблю этот мир за его красоту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детей о красоте человека  (доброта, милосердие, справедливость и т.д.); дать понятие, что источником красоты бывает – музыка, природа, литература, изобразительное искусство и приобщать детей к этим видам искусств;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эстетические чувства, умение созерцать красоту окружающего мира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24-28.09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–  это дом для всех ребят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знания детей о празднике «День дошкольного работника» Формировать представления детей о мире взрослых, пробуждать интерес к их профессиональной деятельности; закрепить знания «люди каких профессий работают в нашем детском саду»; дать элементарные представления о первых детских садах в России;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уважение к сотрудникам детского сада, желание им помогать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подарков 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01-05.10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осеннем лесу, любуемся на его красоту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обобщённые представления об осени (в нашем крае) (ранняя, поздняя), как времени года, приспособленности растений и животных к изменениям в природе, (систематизировать представления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происходящих в жизни деревьев и кустарников)  явлениях природы; расширять представления о неживой природе; учить детей называть отличительные особенности деревьев и кустарников; дать знания о разнообразии деревьев (лиственные, хвойные), закрепить знания об их строении;  формировать эстетическое отношение к природе; развивать познавательную активность;</w:t>
            </w: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понимать поэтические образы в стихотворениях</w:t>
            </w: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«В гостях у осени»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08-12.10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открываем в мир природы двери, а там такие разные  звери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многообразии животного мира; закреплять знания о домашних животных (способах ухода, польза для человека)   конкретизировать и расширить представления детей о жизни диких животных нашего края (села)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приспособленности к изменениям в природе; расширять представления о взаимосвязях животных со средой обитания; познакомить с животными нашего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занесёнными в Красную книгу; формировать знания о том, что человек часть природы и  должен беречь, защищать и охранять её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«Животные нашего края»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15-19.10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животных  жаркой Африки и холодного Севера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детей о характерных особенностях животных жарких стран и Севера; животных и птицах занесённых в Красную книгу; продолжить формировать знания детей о частях света; развивать познавательный интерес  детей; воспитывать любовь и бережное отношение к братьям нашим меньшим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игры «Зоопарк»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22-26.10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игрушки как-то раз про себя вели рассказ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и систематизировать знания детей об игрушках: классификация, история (откуда и как появились игрушки), игрушки разных стран; обогащать содержание игр детей, развивать самостоятельность в выборе игр;</w:t>
            </w: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игровой опыт каждого ребенка, помогать детям, открывать новые возможности игрового отражения мира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«Игрушка будущего»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29.10-02.11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едины, мы непобедимы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родной стране,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гимна; рассказывать о людях прославивших Россию, о том, что Российская Федерация - огромная многонациональная страна; сформировать знания детей о празднике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«Дружат мальчики и девочки»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05-09.11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свидания птицы, мы вас будем очень  ждать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представления о жизни птиц, их разновидностях, о строении, развитии, об изменении жизнедеятельности птиц в разное время года; продолжать знакомить детей с птицами нашего края; развивать познавательный интерес, желание наблюдать, исследовать, получать новые знания, умение устанавливать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связи; расширять представление о том, как описывают птиц поэты и писатели;  воспитывать любовь к птицам, желание помогать в зимних условиях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«Птицы наши друзья»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12-16.11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птицы зимуют  и радуют нас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презентация «Зимующие птицы нашего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19-23.11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 мама на белом свете, всей душой их любят дети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Обобщать социальный опыт ребёнка через его творческую и речевую активность, воспитывать положительное отношение к своей маме;</w:t>
            </w: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представления об образе матери (элементы внешнего вида, имя, профессия, духовные качества); </w:t>
            </w:r>
            <w:r>
              <w:rPr>
                <w:rFonts w:ascii="Times New Roman" w:hAnsi="Times New Roman"/>
                <w:sz w:val="24"/>
                <w:szCs w:val="24"/>
              </w:rPr>
              <w:t>обобщить знания детей о международном празднике «День матери», формировать осознанное понимание значимости матерей в жизни детей, семьи, общества; вызвать эмоционально положительное отношение к празднику, желание активно участвовать в его подготовке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«Мамин день»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26-30.11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детей о разных видах зданий, их назначении; познакомить с частями дома; дать элементарные знания об эволюции жилья на территории России; развивать представления о взаимосвязи жилища и среды обитания; учить составлять рассказ о доме; развивать познавательный интерес, желание знакомиться с культурой и историей нашей страны, края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03-07.12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добрые дела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у детей о доброте, как важном человеческом качестве, воспитывать добрые чувства к  окружающим людям, потребность в хороших помыслах и поступках, помочь понять детям, что все нуждаются в любви и доброжелательном отношении к себе; раскрыть сущность понятий «добро», «доброта», «добрые поступки»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добрых дел»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10-14.12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ты, Зимушка – зима! Ты к нам стужу принесла, все дорожки замела и сугробы нагребла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и обогащать знания детей об особенностях зимней природы (холода, заморозки, снегопады, сильные ветры) в нашем крае, о деятельности людей в городе, селе; знакомить с зимними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видами спорта; формировать исследовательский и познавательный интерес через экспериментирование, наблюдение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творчества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17-29.12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нам приходит Новый год, время праздничных хлопот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традициями празднования Нового года в различных странах; формировать познавательный интерес к традициям празднования в своей семье, вызвать желание активно участвовать в  подготовке к празднику, стремление сделать подарки своими руками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«Новый год у ворот»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08-11.01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зимою не скучаем, пусть мороз, а мы на улице играем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знакомство детей с зимними забавами, видами спорта; дать элементарные представления детям о зимних забавах наших предков; формировать познавательный интерес к культуре и истории нашего народа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с родителями «Мы зимою не скучаем»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14-18.01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едем, летим, плывём, на чём?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транспорте, классификацией транспорта: наземный, подземный, воздушный, водный; формировать знания детей о транспорте нашего села; развивать умение анализировать предмет, выделять его характерные особенности, основные функциональные части, устанавливать связь между их назначением и строением;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об истории транспорта; развивать познавательную активность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«Едем, летим, плывём»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21-25.01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профессии важны, все профессии нужны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профессиями нашего села и края;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учить определять профессию по описанию, группировать профессии на группы по признаку; закреплять знания детей об инструментах и орудиях труда для разных профессий;  развивать интерес к профессиям родителей и наиболее распространенным профессиям ближайшего окружения; научить детей отражать в сюжетно - ролевой игре особенности, присущие различным профессиям;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сформировать у детей добросовестное отношение к труду; воспитывать уважение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труда людей разных профессий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«Кем я стану»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Февраль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28.01-01.02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ними не шутят и не играют, правила безопасности нас охраняют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основы безопасности собственной жизнедеятельности; формировать умение видеть то, что представляет опасность для жизни и здоровья; закреплять знания детей о правилах  ДД, пожарной безопасности, один дома, на природе</w:t>
            </w: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«Правила безопасности»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04-08.02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 язык!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 с  детства  мне  знаком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детей с «Международным днем родного языка»; дать понятие, что такое родной язык и почему его называют родным; воспитывать положительное отношение и интерес к родному языку, познакомить детей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национальностями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проживающими на территории Российской Федерации и их родным языком; развивать у детей любознательность, стремление к новым знаниям и интерес к языкам; воспитывать  чувство гордости за свой народ, за свой родной язык и толерантное отношение к представителям других национальностей, к их языку, культуре.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мире слов»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11-15.02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родной стране, дать понятие «Родина», что это означает для человека; закреплять знания детей о флаге, гербе, гимне (история их создания), президенте, символах нашей страны (дерево-берёза, игрушка-матрёшка, зверь-медведь, цветок-ромашка и т. д.); познакомить со столицей  России - Москвой; с выдающимися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людьми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прославлявшими Россию (спортсмены, писатели, врачи и т. д.); воспитывать гордость за свою Родину, любовь к 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«Моя Родина Россия»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18-22.02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армия родная и отважна и сильна. Ни кому, не угрожая, охраняет нас она!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Российской армии; рассказывать о трудной, но почётно обязанности защищать Родину, охранять её спокойствие и безопасность; воспитывать детей в духе патриотизма; знакомить с разными родами войск, боевой техникой; расширять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представления, формировать у мальчиков стремление быть сильными, смелыми, стать защитниками Родины; воспитание у девочек уважения к мальчикам, как к будущим защитникам Родины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«Наши Защитники»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25.02-07.03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есть семья-мама, папа, брат и я. Поздравляем с женским днём всех любимых женщин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Углублять представления ребёнка о семье и её истории;  учить создавать простейшее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древо с опорой на историю семьи;   углублять представление о том, где работают родители, как важен для общества их труд;     воспитывать чувство уважения и любви к близким людям; вызвать желание активно участвовать в  подготовке к празднику «8 марта», стремление сделать подарки своими руками;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расширять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представления, формировать у мальчиков представление о том, что мужчины должны внимательно и уважительно относиться к женщинам 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«Моё семейное дерево»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 8 марта»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11-15.03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прикладным искусством (Городец,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Полхов-Майдан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Гжель); расширять представления о народных игрушках(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матрёшки-городецкая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бирюльки); знакомить с национальным декоративно-прикладным искусством; рассказывать детям о русской избе и других строениях, их внутреннем убранстве, предметах быта, одежде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досуг «Наши традиции и обычаи»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18-22.03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обитателей озёр, океанов, рек и морей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>
              <w:t xml:space="preserve">Расширять представления детей о разнообразии водных ресурсов: родники, реки, моря  и т.д.; о свойствах воды; расширять </w:t>
            </w:r>
            <w:r>
              <w:lastRenderedPageBreak/>
              <w:t xml:space="preserve">представления о животных  и рыбах (их внешнем виде, образе жизни, повадках), водных ресурсах и их обитателях родного края; закреплять знания о пользе воды в жизни человека, животных и растений; </w:t>
            </w:r>
            <w:r>
              <w:rPr>
                <w:color w:val="000000"/>
                <w:shd w:val="clear" w:color="auto" w:fill="F4F4F4"/>
              </w:rPr>
              <w:t xml:space="preserve">развить исследовательскую деятельность; воспитывать нравственные </w:t>
            </w:r>
            <w:proofErr w:type="gramStart"/>
            <w:r>
              <w:rPr>
                <w:color w:val="000000"/>
                <w:shd w:val="clear" w:color="auto" w:fill="F4F4F4"/>
              </w:rPr>
              <w:t>чувства</w:t>
            </w:r>
            <w:proofErr w:type="gramEnd"/>
            <w:r>
              <w:rPr>
                <w:color w:val="000000"/>
                <w:shd w:val="clear" w:color="auto" w:fill="F4F4F4"/>
              </w:rPr>
              <w:t xml:space="preserve"> выражающиеся в сопереживании природе, потребность в общение с ней и её бережном отношении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творчества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25-29.03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мир - театра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представления детей о театре (виды, театральные реквизиты, профессии театра); приобщать  детей к изготовлению реквизитов, костюмов, масок  для театрализованной деятельности; воспитывать понятие о культуре поведения в театре, интерес к театру, отражать свои  впечатления  в сюжетно ролевой игре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атрибутов к театрализации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01-05.04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обобщённые представления о весне как времени года, о приспособленности растений и животных к изменениям в природе; расширять знания о характерных признаках весны;  о связи между явлениями живой и неживой природы и сезонными видами труда, о сезонных изменениях в природе; активизировать познавательный и творческий интерес; воспитывать бережное отношение к природе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«Весенняя краса»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08-12.04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 детства с книжками дружу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видами и назначением книг, с различными жанрами; уточнить роль писателей, художников-иллюстраторов и оформителей; учить детей создавать книгу своими руками; развивать творчество, воображение, фантазию;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представление о роли книги в жизни человека;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детям знание о роли библиотеки; воспитывать любовь и бережное отношение к книге;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побуждать детей к сочинительству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книги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15-19.04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здоровье сохранить, нужно организм свой укрепить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элементарные представления о строении человеческого организма; правильное отношение детей к физкультурным занятиям; формировать необходимые знания в области гигиены, медицины, физической культуры, питании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«День здоровья» с участием родителей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22-26.04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 — родимый наш дом.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много ли, дети, мы знаем о нем?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представления детей о планете Земля; познакомить с глобусом; дать элементарные представления о том, что на планете Земля есть суша (материки) и вода, два полюса Северный и Южный; закрепляем элементарные представления о солнечной системе; обобщать знания об особенностях растительного и животного мира; дать возможность детям осознать и применять способы сохранения экологической безопасности;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воспитывать чувство гордости за уникальность планет Земля</w:t>
            </w:r>
            <w:bookmarkStart w:id="3" w:name="h.gjdgxs"/>
            <w:bookmarkEnd w:id="3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«Удивительная планета»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29.04-03.05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Милый сердцу край родной.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Где найдёшь ещё такой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Приобщать детей к истории и культуре родного села</w:t>
            </w:r>
            <w:r>
              <w:rPr>
                <w:rStyle w:val="c8"/>
                <w:color w:val="000000"/>
              </w:rPr>
              <w:t xml:space="preserve"> и Красноярского края (история возникновения, природа, коренные жители,  достопримечательности,  выдающиеся люди);</w:t>
            </w:r>
            <w:r>
              <w:rPr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воспитывать чувство гордости за свою малую Родину</w:t>
            </w:r>
          </w:p>
          <w:p w:rsidR="00011E2B" w:rsidRDefault="00011E2B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«Достопримечательности нашего края»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06-10.05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помнить те года, не забудем никогда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том, как в годы войны храбро сражались и защищали нашу страну от врагов прадеды; расширять  знания о героях Великой Отечественной войны, о победе нашей страны в войне; знакомить с памятниками героями; воспитывать в духе патриотизма, любви к Родине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Стенгазета «День Победы»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13-17.05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трав, деревьев и цветов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многообразии растительного мира нашего края; учить называть отличительные особенности цветов, деревьев; систематизировать знания о пользе леса и цветов; дать знания о разнообразии лесов (лиственные, хвойные, смешанные), цветов (луговые, комнатные, садовые); о размножении растений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20-24.05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 летают, скачут, ползают, парят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shd w:val="clear" w:color="auto" w:fill="FFFFFF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представления детей о многообразии насекомых;  уточнять</w:t>
            </w:r>
          </w:p>
          <w:p w:rsidR="00011E2B" w:rsidRDefault="00011E2B">
            <w:pPr>
              <w:shd w:val="clear" w:color="auto" w:fill="FFFFFF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 о пользе и вреде насекомых </w:t>
            </w:r>
          </w:p>
          <w:p w:rsidR="00011E2B" w:rsidRDefault="00011E2B">
            <w:pPr>
              <w:shd w:val="clear" w:color="auto" w:fill="FFFFFF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человека; учить составлять группы</w:t>
            </w:r>
          </w:p>
          <w:p w:rsidR="00011E2B" w:rsidRDefault="00011E2B">
            <w:pPr>
              <w:shd w:val="clear" w:color="auto" w:fill="FFFFFF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разным основаниям: </w:t>
            </w:r>
          </w:p>
          <w:p w:rsidR="00011E2B" w:rsidRDefault="00011E2B">
            <w:pPr>
              <w:shd w:val="clear" w:color="auto" w:fill="FFFFFF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особенностям внешнего  вида, строение, местам обитани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наземные, водные), способу передвижения; закрепить знания об общих признаках насекомых, учить устанавливать связи между особенностями внешнего строения и способам передвижения, между внешним видом и способом защиты от врагов, между способами передвижения и средой обитания; воспитывать интерес к насекомым, бережное отношение к ним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 Насекомые»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27-31.05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солнца! Сколько света!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Сколько зелени кругом!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же это? 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наконец спешит к нам в дом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признаках лета; расширять и обогащать представления о влиянии тепла, солнечного света на жизнь людей, животных и растений; представления о съедобных и несъедобных грибах; о жизнедеятельности людей в селе летом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«Лето и безопасность»</w:t>
            </w:r>
          </w:p>
        </w:tc>
      </w:tr>
    </w:tbl>
    <w:p w:rsidR="00011E2B" w:rsidRDefault="00011E2B" w:rsidP="00011E2B">
      <w:pPr>
        <w:tabs>
          <w:tab w:val="left" w:pos="969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Подготовительная к школе группа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52"/>
        <w:gridCol w:w="7088"/>
        <w:gridCol w:w="3260"/>
      </w:tblGrid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Итоговое мероприятие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интерес, интерес к школе, книгам; закреплять знания о школе, школьных принадлежностях; вызвать у детей радость от праздника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03-07.09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Осень, а мы не скучаем, вкусный и полезный урожай собираем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труде по сбору урожая овощей на полях,  в огородах и фруктах в садах; продолжать знакомить с сельскохозяйственными профессиями; уборочным инвентарём, машинами;  формировать общие представления о пользе овощей и фруктов, о разнообразии блюд из них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«Дары осени»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10-14.09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узнаем дружок, все про хлебный колосок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ценности хлеба, общественной значимости труда хлебороба; продолжать знакомить с профессиями (транспортом) участвующими в выращивании и изготовлении хлеба; дать представление как происходит уборка урожая и изготовление хлеба в нашем селе; дать элементарные знания, как хлеб выращивали, убирали, изготовляли  наши прадеды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пекарню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17-21.09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люблю этот мир за его красоту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детей о красоте человека  (доброта, милосердие, справедливость и т.д.); дать понятие, что источником красоты бывает – музыка, природа, литература, изобразительное искусство и приобщать детей к этим видам искусств;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эстетические чувства, умение созерцать красоту окружающего мира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«виды искусств»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24-28.09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- это дом для всех ребят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знания детей о празднике «День дошкольного работника»;  о мире взрослых, пробуждать интерес к их профессиональной деятельности; закрепить знания «люди каких профессий работают в нашем детском саду»; дать элементарные представления о первых детских садах в России;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уважение к сотрудникам детского сада, желание им помогать; вызвать желание активно участвовать в  подготовке к празднику, стремление сделать подарки своими руками</w:t>
            </w:r>
            <w:proofErr w:type="gramEnd"/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«Мы вас поздравляем»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01-05.10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осеннем лесу, любуемся на его красоту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об осени; об особенностях  отображения осени в произведениях искусства;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лес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08-12.10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открываем в мир природы двери, а там такие разные звери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Продолжать знакомить с дикими животными России и их повадками; расширять представления об особенностях внешнего вида животных, жизненных проявлениях, повадках, особенностях приспособления (линька, спячка), условиях, необходимых для их жизни; рассказать о том, как млекопитающие заботятся о потомстве; продолжать знакомство с «Красной книгой»;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об отличиях диких и домашних животных; продолжать учить сравнивать и устанавливать причинно-следственные связи, делать обобщения;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воспитывать любовь и бережное отношение к природе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презентация «Дикие животные Красноярского края»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15-19.10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животных и птиц жаркой Африки и холодного Севера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представления детей о характерных особенностях  животных и птиц севера и Африки; учить делать сравнительный анализ особенностей строения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питания животных; развивать наблюдательность и любознательность; продолжать знакомит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животными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птицами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занесёнными в Красную книгу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22-26.10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игрушки как- то раз про себя вели рассказ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и систематизировать знания детей об игрушках: классификация, история (откуда и как появились игрушки), игрушки разных стран; познакомить детей с игрушками их родителей и прадедов; обогащать содержание игр детей, развивать самостоятельность в выборе игр;</w:t>
            </w: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игровой опыт каждого ребенка, помогать детям, открывать новые возможности игрового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отражения мира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Альбом «Игрушки наших родителей»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Ноябрь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29.10-02.11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мы едины, мы непобедимы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родной стране, о государственных праздниках; воспитывать уважение к людям разных национальностей и их обычаям; познакомить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национальностями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проживающими на территории нашего села; сообщать детям  элементарные сведения об истории России; поощрять интерес детей к событиям происходящим в стране; воспитывать чувство гордости за её достижения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«Весёлые старты» совместно с родителями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05-9.11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свиданья птицы, мы вас будем очень ждать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формировать представления детей о жизни птиц, их разновидностях, о строении, развитии, об изменении жизнедеятельности птиц в разное время года; продолжать знакомить детей с птицами нашего края; развивать познавательный интерес, желание наблюдать, исследовать, получать новые знания, умение устанавливать причинно-следственные связи; расширять представление о том, как описывают птиц поэты и писатели;  воспитывать любовь к птицам, желание помогать в зимних условиях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«Птицы Красноярского края»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птицы зимуют  и радуют нас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2B" w:rsidRDefault="0001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кормушек, акция «Покорми  птиц»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 мама на белом свете, всей душой их любят дети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Обобщать социальный опыт ребёнка через его творческую и речевую активность, воспитывать положительное отношение к своей маме;</w:t>
            </w: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представления об образе матери (элементы внешнего вида, имя, профессия, духовные качества); </w:t>
            </w:r>
            <w:r>
              <w:rPr>
                <w:rFonts w:ascii="Times New Roman" w:hAnsi="Times New Roman"/>
                <w:sz w:val="24"/>
                <w:szCs w:val="24"/>
              </w:rPr>
              <w:t>обобщить знания детей о международном празднике «День матери», формировать осознанное понимание значимости матерей в жизни детей, семьи, общества; вызвать эмоционально положительное отношение к празднику, желание активно участвовать в его подготовке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«День матери»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26-30.11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Углубить знания детей об истории жилища в нашей стране; научить ориентироваться в прошлом и понимать, что человек постоянно стремился улучшить свое жилище; пополнить знания детей о конструкциях домов, продолжать знакомить с различными строительными материалами; познакомить детей с видами домов народов разных стран и пополнить словарный запас детей названиями этих домов; продолжать воспитывать у детей устойчивый интерес к познанию истории и культуры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«Жилища разных народов»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у детей о доброте, как важном человеческом качестве, воспитывать добрые чувства к  окружающим людям, потребность в хороших помыслах и поступках, помочь понять детям, что все нуждаются в любви и доброжелательном отношении к себе; что рядом живут люди с ОВЗ, которые нуждаются в нашей поддержке, дружбе и помощи; раскрыть сущность понятий «добро», «доброта», «добрые поступки»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«Спеши творить добро»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ты, Зимушка – зима! Ты к нам стужу принесла, все дорожки замела и сугробы нагребла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зиме, расширять и обогащать знания об особенностях зимней природы в нашем крае, деятельности людей в городе и на селе; формировать исследовательский и познавательный интерес через экспериментирование; формировать представления об особенностях зимы в разных широтах и полушариях Земли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«Зимний пейзаж нашего края»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17-29.12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нам приходит Новый год, время праздничных хлопот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 с традициями празднования Нового года в разных странах; познакомить с историей и праздника в нашей стране;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знакомить с основами праздничной культуры; поощрять   желание активно участвовать в  подготовке к празднику, стремление сделать подарки своими руками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Новогодний карнавал»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Январь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08-11.01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зимою не скучаем, пусть мороз, а мы на улице играем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Уточнить знания детей о деятельности наших предков зимой; воспитывать уважение к традициям русского народа; закрепить знания о зимних видах спорта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постройка снежных фигур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14-18.01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едем, летим, плывём, на чём?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Углубить знания детей об истории транспорта; дать элементарные знания об эволюции транспорта на территории России; закрепить знания о видах транспорта; развивать познавательную активность детей,  умение анализировать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«Транспорт»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21-25.01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профессии важны, все профессии нужны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 детей с профессиями нашего села и края; учить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группировать профессии на группы по признаку; закреплять знания детей об инструментах и орудиях труда для разных профессий;  развивать интерес к профессиям родителей и наиболее распространенным профессиям ближайшего окружения; научить детей отражать в сюжетно - ролевой игре особенности, присущие различным профессиям; сформировать у детей добросовестное отношение к труду;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уважение к результатам труда людей разных профессий;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обратить внимание детей на необходимость выбора будущей профессии; продолжать закреплять знания о предметах рукотворного и нерукотворного мира; познакомить с понятием «профессиональная династия»</w:t>
            </w:r>
          </w:p>
          <w:p w:rsidR="00011E2B" w:rsidRDefault="00011E2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презентация «Профессия моих родителей»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28.01-01.02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ними не шутят и не играют, правила безопасности нас охраняют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основы безопасности собственной жизнедеятельности; формировать умение видеть то, что представляет опасность для жизни и здоровья; закреплять знания детей о правилах  ДД, пожарной безопасности, один дома,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природе, незнакомые люди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расширить представления о предметах, которые могут служить источниками опасности в доме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«Один дома»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04-08.02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 язык!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 с  детства  мне  знаком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«Международным днем родного языка»; дать понятие, что такое родной язык и почему его называют родным; воспитывать положительное отношение и интерес к родному языку,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историей создания славянского алфавита, с ее основоположниками Кириллом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Мефодием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первопечатником Иваном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Федоровым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ознакомить детей с национальностями проживающими на территории Российской Федерации и их родным языком; развивать у детей любознательность, стремление к новым знаниям и интерес к языкам; воспитывать  чувство гордости за свой народ, за свой родной язык и толерантное отношение к представителям других национальностей, к их языку, культуре.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мире слов»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11-15.02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родной стране, дать понятие «Родина», что это означает для человека; закреплять знания детей о флаге, гербе, гимне  (история их создания), президенте, символах нашей страны (дерево-берёза, игрушка-матрёшка, зверь-медведь, цветок-ромашка и т. д.);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 столице нашей Родине – Москве; знакомить с достопримечательностями Москвы; учить рассказывать о том, что уже знают о Москве;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 городах России; познакомить с городом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анкт – Петербург, его достопримечательностями; учить рассказывать о том, что узнали и увидели; воспитывать любовь к родному краю, стране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гордость за свою Родину, любовь к 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 Города России»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18-22.02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армия родная и отважна и сильна. Ни кому, не угрожая, охраняет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 она!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знания детей о Российской армии; рассказывать о трудной, но почётно обязанности защищать Родину, охранять её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спокойствие и безопасность; воспитывать детей в духе патриотизма; знакомить с разными родами войск, боевой техникой; расширять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представления, формировать у мальчиков стремление быть сильными, смелыми, стать защитниками Родины; воспитание у девочек уважения к мальчикам, как к будущим защитникам Родины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Стенгазета 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Март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25.02-07.03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есть семья-мама, папа, брат и я. Поздравляем с женским днём всех любимых женщин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представления о родственных отношениях; формировать элементарные представления о том, что такое род и родословие, о происхождении фамилии, традиции и обычаях; воспитывать любовь и уважение к членам семьи.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«Традиции нашей семьи»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Стенгазета «Наши мамы и бабушки»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11-15.03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об искусстве, традициях и обычаях народов России; продолжать знакомить детей с народными песнями и плясками; воспитывать интерес к искусству родного края; знакомить с национальным декоративно-прикладным искусством; рассказывать детям о русской избе и других строениях, их внутреннем убранстве, предметах быта, одежде;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знакомство с русскими народными промыслами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«Сибирская игрушка»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18-22.03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обитателей озёр, океанов, рек и морей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>
              <w:t xml:space="preserve">Закреплять знания детей о разнообразии водных ресурсов: родники, реки, моря  и т.д.; о свойствах воды; расширять представления о животных  и рыбах (их внешнем виде, образе жизни, повадках), водных ресурсах и их обитателях родного края; закреплять знания о пользе воды в жизни человека, животных и растений; </w:t>
            </w:r>
            <w:r>
              <w:rPr>
                <w:color w:val="000000"/>
                <w:shd w:val="clear" w:color="auto" w:fill="F4F4F4"/>
              </w:rPr>
              <w:t xml:space="preserve">развить исследовательскую деятельность; воспитывать нравственные </w:t>
            </w:r>
            <w:proofErr w:type="gramStart"/>
            <w:r>
              <w:rPr>
                <w:color w:val="000000"/>
                <w:shd w:val="clear" w:color="auto" w:fill="F4F4F4"/>
              </w:rPr>
              <w:t>чувства</w:t>
            </w:r>
            <w:proofErr w:type="gramEnd"/>
            <w:r>
              <w:rPr>
                <w:color w:val="000000"/>
                <w:shd w:val="clear" w:color="auto" w:fill="F4F4F4"/>
              </w:rPr>
              <w:t xml:space="preserve"> выражающиеся в сопереживании природе, потребность в общение с ней и её бережном отношении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творчества «Подводный мир»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25-29.03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Волшебный мир театра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детей представление о видах театра: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ТЮЗе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театр оперы и балета, драматический театр; о крупнейших театрах России, о театрах г. Назарово и Красноярска; о специфике театральных профессий: актёр, режиссёр, гримёр, декоратор,  костюмер и т. д.;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приобщать  детей к изготовлению реквизитов, костюмов, масок  для театрализованной деятельности; воспитывать понятие о культуре поведения в театре, интерес к театру, отражать свои  впечатления  в сюжетно ролевой игре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Театрализация 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01-05.04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обобщённые представления о весне как времени года, о приспособленности растений и животных к изменениям в природе; расширять знания о характерных признаках весны;  о связи между явлениями живой и неживой природы и сезонными видами труда, о сезонных изменениях в природе;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ассказать о дне 22 марта – дне весеннего равноденствия; продолжать знакомить с народными приметами;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делать выводы о взаимосвязях и взаимозависимостях в природе, наблюдать за растениями и животными как живыми барометрами погоды; </w:t>
            </w:r>
            <w:r>
              <w:rPr>
                <w:rFonts w:ascii="Times New Roman" w:hAnsi="Times New Roman"/>
                <w:sz w:val="24"/>
                <w:szCs w:val="24"/>
              </w:rPr>
              <w:t>активизировать познавательный и творческий интерес; воспитывать бережное отношение к природе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к реке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8-12.04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 детства с книжками дружу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видами и назначением книг, с различными жанрами; с детскими писателями и их книгами; уточнить роль писателей, художников-иллюстраторов и оформителей; учить детей создавать книгу своими руками; развивать творчество, воображение, фантазию;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представление о роли книги в жизни человека;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детям знание о роли библиотеки; воспитывать любовь и бережное отношение к книге;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побуждать детей к сочинительству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книг для библиотеки детского сада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15-19.04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здоровье сохранить, нужно организм свой укрепить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Углубить и систематизировать представлять о взаимоотношениях человека с окружающей средой; подвести к пониманию, что жизнь человека на Земле во многом зависит от окружающей среды: чем чище воздух, вода, лес, почва, тем благоприятней это сказывается на здоровье и жизни людей; формировать необходимые знания в области гигиены, медицины, физической культуры, питании, строении человека</w:t>
            </w:r>
            <w:proofErr w:type="gramEnd"/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22-26.04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 — родимый наш дом.</w:t>
            </w:r>
          </w:p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много ли, дети, мы знаем о нем?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2B" w:rsidRDefault="00011E2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hAnsi="Helvetic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Углубить представления о том, что планета Земля – это огромный шар, большая часть которого покрыта водой, есть материки – твердая земля – суша, где живут люди; познакомить детей с научной версией образования материков на планете Земля, с условными обозначениями суши, воды на картах и глобусах; подвести к пониманию уникальности нашей планеты, так как только на Земле есть жизнь;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воспитывать стремление беречь нашу Землю; побуждать детей делать умозаключения на основе имеющихся сведений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>.</w:t>
            </w:r>
          </w:p>
          <w:p w:rsidR="00011E2B" w:rsidRDefault="00011E2B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«Земля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 дом»</w:t>
            </w:r>
          </w:p>
        </w:tc>
      </w:tr>
      <w:tr w:rsidR="00011E2B" w:rsidTr="00011E2B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29.04-03.05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Милый сердцу край родной.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Где найдёшь ещё такой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Приобщать детей к истории и культуре родного села</w:t>
            </w:r>
            <w:r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 xml:space="preserve"> и Красноярского края (история возникновения, природа, коренные жители,  достопримечательности,  выдающиеся люди);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познакомить с историей возникновения названия  городов Назарово, Красноярск; села Красная Поляна </w:t>
            </w:r>
            <w:r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воспитывать чувство гордости за свою малую Родину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«История нашего села»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06-10.05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Будем помнить те года, не забудем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никогда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Подвести детей к пониманию и значимости сохранения и передачи культурно - исторического наследия своей Родины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поколения к поколению; Расширять представления детей о том, как в годы войны храбро сражались и защищали нашу страну от врагов прадеды; расширять  знания о героях Великой Отечественной войны, о победе нашей страны в войне; знакомить с памятниками героями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в духе патриотизма, любви к Родине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Коллективный поход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парад «9 мая»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13-17.05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трав, деревьев и цветов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Закрепить знание о травах и цветах как представителях флоры Земли, их красоте и пользе; обобщить знания о том, что на нашей планете существует огромное царство растений: деревья, кустарники, травянистые растения; рассказать о многообразии цветов: дикорастущих, садовых, лесных, полевых, луговых, болотных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на природу</w:t>
            </w:r>
          </w:p>
        </w:tc>
      </w:tr>
      <w:tr w:rsidR="00011E2B" w:rsidTr="00AA3B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20-31.05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сегодня выпускаюсь,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детским садом я прощаюсь</w:t>
            </w:r>
            <w:r>
              <w:rPr>
                <w:rFonts w:ascii="Verdana" w:hAnsi="Verdana"/>
                <w:color w:val="000080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  школе; вызвать желание учиться в школе; познакомить с профессиями людей, работающих в школе; формировать интерес к жизни школьника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2B" w:rsidRDefault="00011E2B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бал </w:t>
            </w:r>
          </w:p>
        </w:tc>
      </w:tr>
    </w:tbl>
    <w:p w:rsidR="00011E2B" w:rsidRDefault="00011E2B" w:rsidP="00011E2B">
      <w:pPr>
        <w:tabs>
          <w:tab w:val="left" w:pos="9697"/>
        </w:tabs>
        <w:rPr>
          <w:rFonts w:ascii="Times New Roman" w:hAnsi="Times New Roman"/>
          <w:sz w:val="28"/>
          <w:szCs w:val="28"/>
        </w:rPr>
      </w:pPr>
    </w:p>
    <w:p w:rsidR="00011E2B" w:rsidRDefault="00011E2B" w:rsidP="00011E2B">
      <w:pPr>
        <w:spacing w:after="0" w:line="240" w:lineRule="auto"/>
        <w:rPr>
          <w:rFonts w:ascii="Times New Roman" w:hAnsi="Times New Roman"/>
          <w:iCs/>
          <w:sz w:val="24"/>
          <w:szCs w:val="24"/>
        </w:rPr>
        <w:sectPr w:rsidR="00011E2B">
          <w:pgSz w:w="16838" w:h="11906" w:orient="landscape"/>
          <w:pgMar w:top="709" w:right="567" w:bottom="851" w:left="426" w:header="709" w:footer="709" w:gutter="0"/>
          <w:cols w:space="720"/>
        </w:sectPr>
      </w:pPr>
    </w:p>
    <w:p w:rsidR="00011E2B" w:rsidRDefault="00011E2B" w:rsidP="00011E2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2                           </w:t>
      </w:r>
    </w:p>
    <w:p w:rsidR="00011E2B" w:rsidRDefault="00011E2B" w:rsidP="00011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муниципального </w:t>
      </w:r>
      <w:proofErr w:type="spellStart"/>
      <w:r>
        <w:rPr>
          <w:rFonts w:ascii="Times New Roman" w:hAnsi="Times New Roman"/>
          <w:b/>
          <w:sz w:val="24"/>
          <w:szCs w:val="24"/>
        </w:rPr>
        <w:t>казёного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дошкольного образовательного учреждения </w:t>
      </w:r>
    </w:p>
    <w:p w:rsidR="00011E2B" w:rsidRDefault="00011E2B" w:rsidP="00011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Краснополянский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детский сад «Тополёк»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Красная поляна, </w:t>
      </w:r>
    </w:p>
    <w:p w:rsidR="00011E2B" w:rsidRDefault="00011E2B" w:rsidP="00011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пожарной безопасности </w:t>
      </w:r>
      <w:r>
        <w:rPr>
          <w:rFonts w:ascii="Times New Roman" w:hAnsi="Times New Roman"/>
          <w:b/>
          <w:color w:val="FF0000"/>
          <w:sz w:val="24"/>
          <w:szCs w:val="24"/>
        </w:rPr>
        <w:t>на 2018/19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11E2B" w:rsidRDefault="00011E2B" w:rsidP="00011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567"/>
        <w:gridCol w:w="10490"/>
        <w:gridCol w:w="2268"/>
        <w:gridCol w:w="2835"/>
      </w:tblGrid>
      <w:tr w:rsidR="00011E2B" w:rsidTr="00AA3B39">
        <w:trPr>
          <w:trHeight w:val="1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11E2B" w:rsidTr="00AA3B39">
        <w:trPr>
          <w:trHeight w:val="411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сотрудниками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с сотрудниками и ответственными дежурными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АХЧ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011E2B" w:rsidRDefault="00011E2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пожарной безопасности</w:t>
            </w:r>
          </w:p>
          <w:p w:rsidR="00011E2B" w:rsidRDefault="00011E2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 детей из загоревшегося здания</w:t>
            </w:r>
          </w:p>
          <w:p w:rsidR="00011E2B" w:rsidRDefault="00011E2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пожаротушения</w:t>
            </w:r>
          </w:p>
          <w:p w:rsidR="00011E2B" w:rsidRDefault="00011E2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 по АХЧ, пожарный инспектор, зам по МВР</w:t>
            </w:r>
          </w:p>
        </w:tc>
      </w:tr>
      <w:tr w:rsidR="00011E2B" w:rsidTr="00AA3B39"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011E2B" w:rsidRDefault="00011E2B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горят леса?</w:t>
            </w:r>
          </w:p>
          <w:p w:rsidR="00011E2B" w:rsidRDefault="00011E2B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дом</w:t>
            </w:r>
          </w:p>
          <w:p w:rsidR="00011E2B" w:rsidRDefault="00011E2B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Потенциальные опасности дома: на кухне, в спальне, в общей комнате </w:t>
            </w:r>
          </w:p>
          <w:p w:rsidR="00011E2B" w:rsidRDefault="00011E2B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Скоро, скоро новый год, к детям елочка придет</w:t>
            </w:r>
          </w:p>
          <w:p w:rsidR="00011E2B" w:rsidRDefault="00011E2B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дома начался пожар?</w:t>
            </w:r>
          </w:p>
          <w:p w:rsidR="00011E2B" w:rsidRDefault="00011E2B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предметы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младших, средней, старшей и  подготовительной к школе группы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011E2B" w:rsidRDefault="00011E2B">
            <w:pPr>
              <w:numPr>
                <w:ilvl w:val="0"/>
                <w:numId w:val="1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Пожарные на учениях</w:t>
            </w:r>
          </w:p>
          <w:p w:rsidR="00011E2B" w:rsidRDefault="00011E2B">
            <w:pPr>
              <w:numPr>
                <w:ilvl w:val="0"/>
                <w:numId w:val="1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пожарный</w:t>
            </w:r>
          </w:p>
          <w:p w:rsidR="00011E2B" w:rsidRDefault="00011E2B">
            <w:pPr>
              <w:numPr>
                <w:ilvl w:val="0"/>
                <w:numId w:val="1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ловкий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ФК 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игры:</w:t>
            </w:r>
          </w:p>
          <w:p w:rsidR="00011E2B" w:rsidRDefault="00011E2B">
            <w:pPr>
              <w:numPr>
                <w:ilvl w:val="0"/>
                <w:numId w:val="11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«Кошкин дом»</w:t>
            </w:r>
          </w:p>
          <w:p w:rsidR="00011E2B" w:rsidRDefault="00011E2B">
            <w:pPr>
              <w:numPr>
                <w:ilvl w:val="0"/>
                <w:numId w:val="11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пожарные</w:t>
            </w:r>
          </w:p>
          <w:p w:rsidR="00011E2B" w:rsidRDefault="00011E2B">
            <w:pPr>
              <w:numPr>
                <w:ilvl w:val="0"/>
                <w:numId w:val="11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Пожарная часть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литература:</w:t>
            </w:r>
          </w:p>
          <w:p w:rsidR="00011E2B" w:rsidRDefault="00011E2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«Рассказ о неизвестном герое», «Пожар»</w:t>
            </w:r>
          </w:p>
          <w:p w:rsidR="00011E2B" w:rsidRDefault="00011E2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«Пожарные собаки»</w:t>
            </w:r>
          </w:p>
          <w:p w:rsidR="00011E2B" w:rsidRDefault="00011E2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младших, средней, старшей и  подготовительной к школе группы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011E2B" w:rsidRDefault="00011E2B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</w:t>
            </w:r>
          </w:p>
          <w:p w:rsidR="00011E2B" w:rsidRDefault="00011E2B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опасных предметов</w:t>
            </w:r>
          </w:p>
          <w:p w:rsidR="00011E2B" w:rsidRDefault="00011E2B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спасения: 01, 02, 03</w:t>
            </w:r>
          </w:p>
          <w:p w:rsidR="00011E2B" w:rsidRDefault="00011E2B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Горит – не горит</w:t>
            </w:r>
          </w:p>
          <w:p w:rsidR="00011E2B" w:rsidRDefault="00011E2B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что нужно для работы?</w:t>
            </w:r>
          </w:p>
          <w:p w:rsidR="00011E2B" w:rsidRDefault="00011E2B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Бывает – не бывает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младших, средней, старшей и  подготовительной к школе группы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детских рисунков «Не шути с огнем»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воспитатели 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зам по МВР 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досуг:</w:t>
            </w:r>
          </w:p>
          <w:p w:rsidR="00011E2B" w:rsidRDefault="00011E2B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и злой огонь»</w:t>
            </w:r>
          </w:p>
          <w:p w:rsidR="00011E2B" w:rsidRDefault="00011E2B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боремся с огнем»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уководитель, воспитатели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011E2B" w:rsidRDefault="00011E2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кухню</w:t>
            </w:r>
          </w:p>
          <w:p w:rsidR="00011E2B" w:rsidRDefault="00011E2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прачечную – знакомство с электроприборами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МВР, воспитатели 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МВР, зам по АХЧ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011E2B" w:rsidRDefault="00011E2B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</w:t>
            </w:r>
          </w:p>
          <w:p w:rsidR="00011E2B" w:rsidRDefault="00011E2B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Внимание: эти предметы таят опасность! </w:t>
            </w:r>
          </w:p>
          <w:p w:rsidR="00011E2B" w:rsidRDefault="00011E2B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Предотвратите беду: действия детей в чрезвычайных ситуациях</w:t>
            </w:r>
          </w:p>
          <w:p w:rsidR="00011E2B" w:rsidRDefault="00011E2B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:rsidR="00011E2B" w:rsidRDefault="00011E2B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ожоге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пожарный инспектор</w:t>
            </w:r>
          </w:p>
        </w:tc>
      </w:tr>
      <w:tr w:rsidR="00011E2B" w:rsidTr="00AA3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11E2B" w:rsidRDefault="00011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E2B" w:rsidRDefault="0001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 по МВР, зам по АХЧ, воспитатели</w:t>
            </w:r>
          </w:p>
        </w:tc>
      </w:tr>
    </w:tbl>
    <w:p w:rsidR="00011E2B" w:rsidRDefault="00011E2B" w:rsidP="00011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E2B" w:rsidRDefault="00011E2B" w:rsidP="00011E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1E2B" w:rsidRDefault="00011E2B" w:rsidP="00011E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011E2B" w:rsidRDefault="00011E2B" w:rsidP="00011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E2B" w:rsidRDefault="00011E2B" w:rsidP="00011E2B">
      <w:pPr>
        <w:spacing w:after="0"/>
        <w:ind w:right="-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муниципального казённого дошкольного образовательного учреждения </w:t>
      </w:r>
    </w:p>
    <w:p w:rsidR="00011E2B" w:rsidRDefault="00011E2B" w:rsidP="00011E2B">
      <w:pPr>
        <w:spacing w:after="0"/>
        <w:ind w:right="-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Краснополянский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детский сад «Тополёк»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Красная поляна,</w:t>
      </w:r>
    </w:p>
    <w:p w:rsidR="00011E2B" w:rsidRDefault="00011E2B" w:rsidP="00011E2B">
      <w:pPr>
        <w:spacing w:after="0"/>
        <w:ind w:right="-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по предупреждению детского дорожно-транспортного травматизма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1E2B" w:rsidRDefault="00011E2B" w:rsidP="00011E2B">
      <w:pPr>
        <w:spacing w:after="0"/>
        <w:ind w:right="-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AA3B3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/1</w:t>
      </w:r>
      <w:r w:rsidR="00AA3B3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6160" w:type="dxa"/>
        <w:tblInd w:w="-669" w:type="dxa"/>
        <w:tblCellMar>
          <w:left w:w="40" w:type="dxa"/>
          <w:right w:w="40" w:type="dxa"/>
        </w:tblCellMar>
        <w:tblLook w:val="00A0"/>
      </w:tblPr>
      <w:tblGrid>
        <w:gridCol w:w="567"/>
        <w:gridCol w:w="10632"/>
        <w:gridCol w:w="2126"/>
        <w:gridCol w:w="2835"/>
      </w:tblGrid>
      <w:tr w:rsidR="00011E2B" w:rsidTr="00AA3B39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Формы работы,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16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Сроки</w:t>
            </w:r>
          </w:p>
          <w:p w:rsidR="00011E2B" w:rsidRDefault="00011E2B">
            <w:pPr>
              <w:shd w:val="clear" w:color="auto" w:fill="FFFFFF"/>
              <w:spacing w:line="240" w:lineRule="auto"/>
              <w:ind w:left="16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16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16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16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16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16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16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2B" w:rsidTr="00AA3B39">
        <w:trPr>
          <w:trHeight w:val="251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US"/>
              </w:rPr>
              <w:t xml:space="preserve">I. 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Работа с воспитателями</w:t>
            </w:r>
          </w:p>
        </w:tc>
      </w:tr>
      <w:tr w:rsidR="00011E2B" w:rsidTr="00AA3B39">
        <w:trPr>
          <w:trHeight w:hRule="exact"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Диагностика уровня компетентности педагогов по «Дорожной грамоте»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Зам по МВР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Сентябрь-май</w:t>
            </w:r>
          </w:p>
        </w:tc>
      </w:tr>
      <w:tr w:rsidR="00011E2B" w:rsidTr="00AA3B39">
        <w:trPr>
          <w:trHeight w:hRule="exact"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tabs>
                <w:tab w:val="left" w:pos="6112"/>
              </w:tabs>
              <w:spacing w:line="240" w:lineRule="auto"/>
              <w:ind w:right="69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«Зеленый огонек»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ам по МВР, воспитатели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гр.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011E2B" w:rsidTr="00AA3B39">
        <w:trPr>
          <w:trHeight w:hRule="exact"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организации развивающей предметно-пространственной среды  в группах по обучению дошкольников ПДД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Зам по МВР</w:t>
            </w: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Зам. зав. по ВМР</w:t>
            </w: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течение  года</w:t>
            </w:r>
          </w:p>
        </w:tc>
      </w:tr>
      <w:tr w:rsidR="00011E2B" w:rsidTr="00AA3B39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tabs>
                <w:tab w:val="left" w:pos="6112"/>
              </w:tabs>
              <w:spacing w:line="240" w:lineRule="auto"/>
              <w:ind w:right="5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Организация встреч с участковым уполномоченным полиции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11E2B" w:rsidTr="00AA3B39">
        <w:trPr>
          <w:trHeight w:hRule="exact"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tabs>
                <w:tab w:val="left" w:pos="6112"/>
              </w:tabs>
              <w:spacing w:line="240" w:lineRule="auto"/>
              <w:ind w:right="557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Консультация по теме: «Организация работы по правилам дорожного движения с родителями»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Зам по МВР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11E2B" w:rsidTr="00AA3B39">
        <w:trPr>
          <w:trHeight w:hRule="exact"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tabs>
                <w:tab w:val="left" w:pos="6112"/>
              </w:tabs>
              <w:spacing w:line="240" w:lineRule="auto"/>
              <w:ind w:right="557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Методические оперативки по теме: «Обучение дошкольников правилам дорожного движения»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Зам по МВР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11E2B" w:rsidTr="00AA3B39">
        <w:trPr>
          <w:trHeight w:val="241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  Работа с детьми</w:t>
            </w:r>
          </w:p>
        </w:tc>
      </w:tr>
      <w:tr w:rsidR="00011E2B" w:rsidTr="00AA3B39">
        <w:trPr>
          <w:trHeight w:val="258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младшая группа</w:t>
            </w:r>
          </w:p>
        </w:tc>
      </w:tr>
      <w:tr w:rsidR="00011E2B" w:rsidTr="00AA3B39">
        <w:trPr>
          <w:cantSplit/>
          <w:trHeight w:val="404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Цель: расширение представлений у детей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 окружающем формировании ориентировки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пространстве.</w:t>
            </w:r>
          </w:p>
        </w:tc>
      </w:tr>
      <w:tr w:rsidR="00011E2B" w:rsidTr="00AA3B39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widowControl w:val="0"/>
              <w:shd w:val="clear" w:color="auto" w:fill="FFFFFF"/>
              <w:adjustRightInd w:val="0"/>
              <w:spacing w:line="240" w:lineRule="auto"/>
              <w:ind w:right="-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Целевая прогулка «Знакомство с улицей»</w:t>
            </w:r>
          </w:p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участок, тротуар, проезжая часть.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Волчек И.В.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Январь</w:t>
            </w:r>
          </w:p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2B" w:rsidTr="00AA3B39">
        <w:trPr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widowControl w:val="0"/>
              <w:shd w:val="clear" w:color="auto" w:fill="FFFFFF"/>
              <w:adjustRightInd w:val="0"/>
              <w:spacing w:line="240" w:lineRule="auto"/>
              <w:ind w:right="-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Беседа: «Улица нашей деревни»: проезжая часть, тротуар; участники движения: транспорт,</w:t>
            </w:r>
          </w:p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пеепешеходы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</w:tc>
      </w:tr>
      <w:tr w:rsidR="00011E2B" w:rsidTr="00AA3B39">
        <w:trPr>
          <w:trHeight w:hRule="exact" w:val="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widowControl w:val="0"/>
              <w:shd w:val="clear" w:color="auto" w:fill="FFFFFF"/>
              <w:adjustRightInd w:val="0"/>
              <w:spacing w:line="240" w:lineRule="auto"/>
              <w:ind w:right="-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НОД (конструирование) «Широкая дорога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»: построение из кирпичиков широкой дороги, обыгрывание постройки.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11E2B" w:rsidTr="00AA3B39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widowControl w:val="0"/>
              <w:shd w:val="clear" w:color="auto" w:fill="FFFFFF"/>
              <w:adjustRightInd w:val="0"/>
              <w:spacing w:line="240" w:lineRule="auto"/>
              <w:ind w:right="-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Игровые ситуации «Улица»: проезжая часть, пешеходный переход, тротуар.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11E2B" w:rsidTr="00AA3B39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widowControl w:val="0"/>
              <w:shd w:val="clear" w:color="auto" w:fill="FFFFFF"/>
              <w:tabs>
                <w:tab w:val="num" w:pos="386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Целевая прогулка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«Переход через дорогу»: переход по пешеходному переходу, держась за руку взрослого.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Май</w:t>
            </w:r>
          </w:p>
        </w:tc>
      </w:tr>
      <w:tr w:rsidR="00011E2B" w:rsidTr="00AA3B39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widowControl w:val="0"/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right="83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Дидактические игры и упражнения: «Собери целое», «Принеси грузовую машину»,   «Положи кубики в кузов».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after="0" w:line="240" w:lineRule="auto"/>
              <w:ind w:left="295" w:right="-28" w:hanging="29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Июнь-</w:t>
            </w:r>
          </w:p>
          <w:p w:rsidR="00011E2B" w:rsidRDefault="00011E2B">
            <w:pPr>
              <w:shd w:val="clear" w:color="auto" w:fill="FFFFFF"/>
              <w:spacing w:after="0" w:line="240" w:lineRule="auto"/>
              <w:ind w:left="295" w:right="-28" w:hanging="295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Август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2B" w:rsidTr="00AA3B39">
        <w:trPr>
          <w:cantSplit/>
          <w:trHeight w:val="264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младшая группа</w:t>
            </w:r>
          </w:p>
        </w:tc>
      </w:tr>
      <w:tr w:rsidR="00011E2B" w:rsidTr="00AA3B39">
        <w:trPr>
          <w:cantSplit/>
          <w:trHeight w:val="262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Цель: расширение представлений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 окружающем, формирование ориентировки в пространстве.</w:t>
            </w:r>
          </w:p>
        </w:tc>
      </w:tr>
      <w:tr w:rsidR="00011E2B" w:rsidTr="00AA3B39">
        <w:trPr>
          <w:cantSplit/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Целевая прогулка по улице: тротуар, проезжая часть, бордюр, дома, деревья, кусты.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</w:tr>
      <w:tr w:rsidR="00011E2B" w:rsidTr="00AA3B39">
        <w:trPr>
          <w:cantSplit/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НОД (рисование) «Пешеходный переход»: проведение прямых горизонтальных и вертикальных линий, изображая зебру, перекресток.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Октябрь</w:t>
            </w:r>
          </w:p>
        </w:tc>
      </w:tr>
      <w:tr w:rsidR="00011E2B" w:rsidTr="00AA3B39">
        <w:trPr>
          <w:cantSplit/>
          <w:trHeight w:hRule="exact"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Беседа «Как надо переходить улицу»: уточнение правил перехода через проезжую часть по «зебре», по знаку «Пешеходный переход».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Ноябрь</w:t>
            </w:r>
          </w:p>
        </w:tc>
      </w:tr>
      <w:tr w:rsidR="00011E2B" w:rsidTr="00AA3B39">
        <w:trPr>
          <w:cantSplit/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right="13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Дидактические игры и упражнения: «Собери машину», «Собери знак», «Пункт первой медицинской помощи», «Мишка идет по улице».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Декабрь</w:t>
            </w:r>
          </w:p>
        </w:tc>
      </w:tr>
      <w:tr w:rsidR="00011E2B" w:rsidTr="00AA3B39">
        <w:trPr>
          <w:cantSplit/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НОД (ознакомление с окружающим): «Экскурсия на кухню», знакомство с работой поваров и знаком «Пункт питания».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Январь</w:t>
            </w:r>
          </w:p>
        </w:tc>
      </w:tr>
      <w:tr w:rsidR="00011E2B" w:rsidTr="00AA3B39">
        <w:trPr>
          <w:cantSplit/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Показ мультфильма о светофоре: назначение сигналов светофора, название цветов.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</w:tc>
      </w:tr>
      <w:tr w:rsidR="00011E2B" w:rsidTr="00AA3B39">
        <w:trPr>
          <w:cantSplit/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Беседа по иллюстрациям к произведению В. Трофимова «Азбука маленького пешехода».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</w:tr>
      <w:tr w:rsidR="00011E2B" w:rsidTr="00AA3B39">
        <w:trPr>
          <w:cantSplit/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Игровые ситуации «Мы по улице шагаем»: правила движения транспорта и действий пешеходов.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</w:tr>
      <w:tr w:rsidR="00011E2B" w:rsidTr="00AA3B39">
        <w:trPr>
          <w:cantSplit/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Сюжетно-ролевая игра «Улица»: правила дорожного движения при езде на велосипеде.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Май</w:t>
            </w:r>
          </w:p>
        </w:tc>
      </w:tr>
      <w:tr w:rsidR="00011E2B" w:rsidTr="00AA3B39">
        <w:trPr>
          <w:cantSplit/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Дидактические игры и упражнения:</w:t>
            </w:r>
          </w:p>
          <w:p w:rsidR="00011E2B" w:rsidRDefault="00011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«Улица», «Отвезем мишке кубики»,    «Расставь все по правилам».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pacing w:line="240" w:lineRule="auto"/>
              <w:ind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Июнь-Август</w:t>
            </w:r>
          </w:p>
        </w:tc>
      </w:tr>
      <w:tr w:rsidR="00011E2B" w:rsidTr="00AA3B39">
        <w:trPr>
          <w:cantSplit/>
          <w:trHeight w:val="250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011E2B" w:rsidTr="00AA3B39">
        <w:trPr>
          <w:cantSplit/>
          <w:trHeight w:val="255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Цель: развитие ориентировки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окружающем. Знакомство с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правилами дорожного движения.</w:t>
            </w:r>
          </w:p>
        </w:tc>
      </w:tr>
      <w:tr w:rsidR="00011E2B" w:rsidTr="00AA3B39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011E2B" w:rsidRDefault="00011E2B">
            <w:pPr>
              <w:shd w:val="clear" w:color="auto" w:fill="FFFFFF"/>
              <w:spacing w:line="240" w:lineRule="auto"/>
              <w:ind w:left="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Целевая прогулка, наблюдение за транспортом: сигналы поворота и заднего хода, действия транспорта в соответствии с ними.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</w:tr>
      <w:tr w:rsidR="00011E2B" w:rsidTr="00AA3B39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НОД конструирование  </w:t>
            </w:r>
            <w:r>
              <w:rPr>
                <w:rFonts w:ascii="Times New Roman" w:hAnsi="Times New Roman"/>
                <w:sz w:val="24"/>
                <w:szCs w:val="24"/>
              </w:rPr>
              <w:t>«Дороги и мосты»: строительство дорог  разной ширины, и в соответствии с этим строительство мостов для пешеходов, транспорта.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Октябрь</w:t>
            </w:r>
          </w:p>
        </w:tc>
      </w:tr>
      <w:tr w:rsidR="00011E2B" w:rsidTr="00AA3B39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9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Беседа «Опасность около стоящих машин»: знание о том, что из-за стоящей машины может выехать другая.</w:t>
            </w:r>
          </w:p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Ноябрь</w:t>
            </w:r>
          </w:p>
        </w:tc>
      </w:tr>
      <w:tr w:rsidR="00011E2B" w:rsidTr="00AA3B39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9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Сюжетно-ролевые игры: «Транспорт»: по улице ездят легковые и грузовые автомашины, автобусы. «Скорая помощь» едет на вызов, остальные машины уступают ей дорогу.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Декабрь</w:t>
            </w:r>
          </w:p>
        </w:tc>
      </w:tr>
      <w:tr w:rsidR="00011E2B" w:rsidTr="00AA3B39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9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Дидактические игры и упражнения: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«Собери знаки», («Телефон», «Стоянка транспорта», «Пешеходный переход» и др.), «Кто больше знает».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Январь</w:t>
            </w:r>
          </w:p>
        </w:tc>
      </w:tr>
      <w:tr w:rsidR="00011E2B" w:rsidTr="00AA3B39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9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Целевая прогулка, наблюдение движения автотранспорта: определение скорости движения машин (быстро - медленно проезжают мимо деревьев, зданий).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</w:tc>
      </w:tr>
      <w:tr w:rsidR="00011E2B" w:rsidTr="00AA3B39">
        <w:trPr>
          <w:trHeight w:hRule="exact"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9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НОД (аппликация) «Машины на дороге»: умение делать прямые разрезы, составление изображения предмета из нескольких частей.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11E2B" w:rsidTr="00AA3B39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tabs>
                <w:tab w:val="left" w:pos="491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Беседа «Как выходить из автобуса»: уточнение правил поведения  в общественном транспорте.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11E2B" w:rsidTr="00AA3B39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Игровые ситуации: «Движение пешехода»: макет проезжей части с транспортом и игрушками соответствующего размера.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Май</w:t>
            </w:r>
          </w:p>
        </w:tc>
      </w:tr>
      <w:tr w:rsidR="00011E2B" w:rsidTr="00AA3B39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Сюжетно-ролевые игры: «Улица»: включение в дорожное движение знаков «Телефон», «Больница», «Пункт питания».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Июнь-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93" w:right="-29" w:hanging="2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Август</w:t>
            </w:r>
          </w:p>
        </w:tc>
      </w:tr>
      <w:tr w:rsidR="00011E2B" w:rsidTr="00AA3B39">
        <w:trPr>
          <w:trHeight w:val="235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Старшая группа</w:t>
            </w:r>
          </w:p>
        </w:tc>
      </w:tr>
      <w:tr w:rsidR="00011E2B" w:rsidTr="00AA3B39">
        <w:trPr>
          <w:trHeight w:val="276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Цель: уточнение и дополнение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представлений детей о правилах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дорожного движения.</w:t>
            </w:r>
          </w:p>
        </w:tc>
      </w:tr>
      <w:tr w:rsidR="00011E2B" w:rsidTr="00AA3B39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Игровые ситуации: «Странный водитель»: показать, что может случиться, если водитель плохо слышит или не различает сигналы светофора, уточнить,   где ему могут оказать помощь.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</w:tr>
      <w:tr w:rsidR="00011E2B" w:rsidTr="00AA3B39">
        <w:trPr>
          <w:trHeight w:hRule="exact" w:val="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НОД (ознакомление с окружающим) «Наше село»: уточнить представления о родном селе: улицы, переулки, детская площадка, виды транспорта, дорожные знаки; правила культуры поведения в общественных местах.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Октябрь</w:t>
            </w:r>
          </w:p>
        </w:tc>
      </w:tr>
      <w:tr w:rsidR="00011E2B" w:rsidTr="00AA3B39">
        <w:trPr>
          <w:trHeight w:hRule="exact" w:val="8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НОД  (конструирование) «Улица»: выполнение поделок из бумаги путем складывания, объединение их в общую композицию, обыгрывание, закрепление знаний правил дорожного движения.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Ноябрь</w:t>
            </w:r>
          </w:p>
        </w:tc>
      </w:tr>
      <w:tr w:rsidR="00011E2B" w:rsidTr="00AA3B39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Целевая прогулка, наблюдение как взрослые переходят через дорогу с колясками и детьми.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Декабрь</w:t>
            </w:r>
          </w:p>
        </w:tc>
      </w:tr>
      <w:tr w:rsidR="00011E2B" w:rsidTr="00AA3B39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Беседа «Где ремонтируют машины»: уточнение знаний о мастерских по ремонту автотранспорта, знакомство со знаком «Техническое обслуживание автомобилей» и игровыми действиями «осмотр машины», «закручивание гаек», «мойка».</w:t>
            </w:r>
          </w:p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</w:tr>
      <w:tr w:rsidR="00011E2B" w:rsidTr="00AA3B39">
        <w:trPr>
          <w:trHeight w:hRule="exact" w:val="10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Дидактические игры и упражнения:</w:t>
            </w:r>
          </w:p>
          <w:p w:rsidR="00011E2B" w:rsidRDefault="0001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«Построй город»: закрепление знаний о частях улицы, движении транспорта в соответствии с дорожными знаками; «Я начну, а ты закончи»: закрепление знаний об отличиях улицы от площади.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Февраль</w:t>
            </w:r>
          </w:p>
        </w:tc>
      </w:tr>
      <w:tr w:rsidR="00011E2B" w:rsidTr="00AA3B39">
        <w:trPr>
          <w:trHeight w:hRule="exact" w:val="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Игровые ситуации: «В автобус вошла бабушка»,  «Малыш требует место у окна»: закрепление правил поведения в транспорте.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Март</w:t>
            </w:r>
          </w:p>
        </w:tc>
      </w:tr>
      <w:tr w:rsidR="00011E2B" w:rsidTr="00AA3B39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8.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НОД (аппликация) «Пешеходы идут по улице»: обучение вырезанию симметричных фигур из бумаги, сложенной вдвое, создание коллективной композиции, дополнение ее деталями.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Апрель</w:t>
            </w:r>
          </w:p>
        </w:tc>
      </w:tr>
      <w:tr w:rsidR="00011E2B" w:rsidTr="00AA3B39">
        <w:trPr>
          <w:trHeight w:hRule="exact"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Чтение, разучивание «Автомобиль» Н.Носов, «Как перейти дорогу» Д. Денисова.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Май</w:t>
            </w:r>
          </w:p>
        </w:tc>
      </w:tr>
      <w:tr w:rsidR="00011E2B" w:rsidTr="00AA3B39">
        <w:trPr>
          <w:trHeight w:hRule="exact" w:val="8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Игровые ситуации: «Мы выходим из такси»:  уточнение правил езды в автомобиле и выхода из него в условиях города; «Бабушка на другой стороне улицы» упражнение в правильном поведении на улице.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 </w:t>
            </w:r>
          </w:p>
          <w:p w:rsidR="00011E2B" w:rsidRDefault="00011E2B">
            <w:pPr>
              <w:shd w:val="clear" w:color="auto" w:fill="FFFFFF"/>
              <w:spacing w:line="240" w:lineRule="auto"/>
              <w:ind w:left="2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Июнь-</w:t>
            </w:r>
          </w:p>
          <w:p w:rsidR="00011E2B" w:rsidRDefault="00011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Август</w:t>
            </w:r>
          </w:p>
        </w:tc>
      </w:tr>
      <w:tr w:rsidR="00011E2B" w:rsidTr="00AA3B39">
        <w:trPr>
          <w:trHeight w:val="235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Подготовительная к школе группа</w:t>
            </w:r>
          </w:p>
        </w:tc>
      </w:tr>
      <w:tr w:rsidR="00011E2B" w:rsidTr="00AA3B39">
        <w:trPr>
          <w:trHeight w:val="380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Цель: уточнение и дополнение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представлений детей о правилах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дорожного движения</w:t>
            </w:r>
          </w:p>
        </w:tc>
      </w:tr>
      <w:tr w:rsidR="00011E2B" w:rsidTr="00AA3B39">
        <w:trPr>
          <w:trHeight w:hRule="exact"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Изготовление книги «ПДД»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акрепление знаний о правилах дорожного движения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</w:tr>
      <w:tr w:rsidR="00011E2B" w:rsidTr="00AA3B39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Беседа «Кто регулирует движение транспорта»: закрепить знание о сигналах светофора, уточнить представление о труде работника ДПС, который регулирует движение транспорта и пешеходов.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Октябрь</w:t>
            </w:r>
          </w:p>
        </w:tc>
      </w:tr>
      <w:tr w:rsidR="00011E2B" w:rsidTr="00AA3B39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Чтение: Я.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Пишумов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«Посмотрите, постовой»,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  <w:t>С. Михалков «Скверная история», А. Северный «Светофор».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Ноябрь</w:t>
            </w:r>
          </w:p>
        </w:tc>
      </w:tr>
      <w:tr w:rsidR="00011E2B" w:rsidTr="00AA3B39"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Дидактические игры и упражнения: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«Как львенок оказался в больнице»: совершенствовать умение раскладывать картинки в логической последовательности событий и составлять по ним связный рассказ; «Ладошки»: закрепить знания о правилах культуры поведения во дворе, на тротуаре, остановке, в транспорте, при переходе через дорогу, использовать цветовые обозначения (красные, зеленые ладошки).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Декабрь</w:t>
            </w:r>
          </w:p>
        </w:tc>
      </w:tr>
      <w:tr w:rsidR="00011E2B" w:rsidTr="00AA3B39">
        <w:trPr>
          <w:trHeight w:hRule="exact"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НОД  (развитие речи) «Придумывание конца рассказа «Как мы переходим через дорогу»: закреплять навыки составления творческого рассказа, побуждать придумывать разные способы перехода проезжей части улицы (знак «зебра», светофор), способствовать закреплению алгоритма действий при переходе через улицу.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Январь</w:t>
            </w:r>
          </w:p>
        </w:tc>
      </w:tr>
      <w:tr w:rsidR="00011E2B" w:rsidTr="00AA3B39">
        <w:trPr>
          <w:trHeight w:hRule="exact" w:val="8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Просмотр мультфильма (уроки тётушки Совы): закрепление знаний о переходе проезжей части пешеходами после выхода из транспорта, уточнение правила: спереди  и сзади обходить транспорт нельзя.</w:t>
            </w:r>
          </w:p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</w:tc>
      </w:tr>
      <w:tr w:rsidR="00011E2B" w:rsidTr="00AA3B39">
        <w:trPr>
          <w:trHeight w:hRule="exact" w:val="6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Сюжетно-ролевые игры: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«Улица»: водители едут по улицам, обращая внимание на дорожные знаки «Дети», «Больница», «Пункт питания» и др.; объединить с играми «Школа», «Библиотека».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</w:tr>
      <w:tr w:rsidR="00011E2B" w:rsidTr="00AA3B39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8.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Беседа «Примерный пассажир»: закрепление правил поведения в транспорте, умений принимать устойчивое положение, держаться правой рукой за поручень, ноги слегка расставить, заранее готовиться к выходу, выходя, пропускать пожилых людей и т.д.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</w:tr>
      <w:tr w:rsidR="00011E2B" w:rsidTr="00AA3B39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НОД  (конструирование) «Улица»: закрепление навыков работы с бумагой, побуждение к созданию коллективной композиции, передающей вид близлежащей улицы.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Воспитатели</w:t>
            </w:r>
          </w:p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6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Май</w:t>
            </w:r>
          </w:p>
        </w:tc>
      </w:tr>
      <w:tr w:rsidR="00011E2B" w:rsidTr="00AA3B39">
        <w:trPr>
          <w:trHeight w:val="271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ind w:left="295" w:right="-28" w:hanging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.  Работа с родителями</w:t>
            </w:r>
          </w:p>
        </w:tc>
      </w:tr>
      <w:tr w:rsidR="00011E2B" w:rsidTr="00AA3B39">
        <w:trPr>
          <w:trHeight w:val="260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Родительские собрания:</w:t>
            </w:r>
          </w:p>
        </w:tc>
      </w:tr>
      <w:tr w:rsidR="00011E2B" w:rsidTr="00AA3B39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right="9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«Правила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безопасность дорожного движения»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</w:tc>
      </w:tr>
      <w:tr w:rsidR="00011E2B" w:rsidTr="00AA3B39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tabs>
                <w:tab w:val="left" w:pos="49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«Безопасность детей на дорогах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10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</w:tr>
      <w:tr w:rsidR="00011E2B" w:rsidTr="00AA3B39">
        <w:trPr>
          <w:trHeight w:val="267"/>
        </w:trPr>
        <w:tc>
          <w:tcPr>
            <w:tcW w:w="16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Информация для родителей, работа с семьей</w:t>
            </w:r>
          </w:p>
        </w:tc>
      </w:tr>
      <w:tr w:rsidR="00011E2B" w:rsidTr="00AA3B39">
        <w:trPr>
          <w:trHeight w:hRule="exact"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Выставка детских рисунков по правилам дорожного движения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10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</w:tr>
      <w:tr w:rsidR="00011E2B" w:rsidTr="00AA3B39">
        <w:trPr>
          <w:trHeight w:hRule="exact"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1E2B" w:rsidRDefault="00011E2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Конкурс: «Зеленый огонек»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Зам. по МВР, воспитатели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гр.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</w:tr>
      <w:tr w:rsidR="00011E2B" w:rsidTr="00AA3B39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Оформление рекомендаций в родительских уголках «Правила поведения в транспорте»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1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 групп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</w:tc>
      </w:tr>
      <w:tr w:rsidR="00011E2B" w:rsidTr="00AA3B39">
        <w:trPr>
          <w:trHeight w:hRule="exact"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7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Спортивное развлечение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163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муз. рук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инструктор по ФК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29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Декабрь</w:t>
            </w:r>
          </w:p>
        </w:tc>
      </w:tr>
      <w:tr w:rsidR="00011E2B" w:rsidTr="00AA3B39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right="112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Анкетирование родителей ДОУ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Зам. по МВР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</w:tc>
      </w:tr>
      <w:tr w:rsidR="00011E2B" w:rsidTr="00AA3B39">
        <w:trPr>
          <w:trHeight w:hRule="exact"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Оформление рекомендаций в родительских уголках 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Обучение детей правилам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дорожного движения»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ind w:left="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E2B" w:rsidRDefault="00011E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</w:tr>
    </w:tbl>
    <w:p w:rsidR="00011E2B" w:rsidRDefault="00011E2B" w:rsidP="00011E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B09ED" w:rsidRDefault="00DB09ED"/>
    <w:sectPr w:rsidR="00DB09ED" w:rsidSect="00AA3B3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020D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/>
      </w:rPr>
    </w:lvl>
  </w:abstractNum>
  <w:abstractNum w:abstractNumId="8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181D3303"/>
    <w:multiLevelType w:val="multilevel"/>
    <w:tmpl w:val="5566B86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4DC0D72"/>
    <w:multiLevelType w:val="hybridMultilevel"/>
    <w:tmpl w:val="1F405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82A68"/>
    <w:multiLevelType w:val="multilevel"/>
    <w:tmpl w:val="FF840250"/>
    <w:styleLink w:val="WW8Num9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13">
    <w:nsid w:val="639E0043"/>
    <w:multiLevelType w:val="multilevel"/>
    <w:tmpl w:val="719862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4200" w:hanging="1800"/>
      </w:pPr>
    </w:lvl>
  </w:abstractNum>
  <w:abstractNum w:abstractNumId="14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E2B"/>
    <w:rsid w:val="00011E2B"/>
    <w:rsid w:val="00296249"/>
    <w:rsid w:val="003203BA"/>
    <w:rsid w:val="00334106"/>
    <w:rsid w:val="0039003C"/>
    <w:rsid w:val="00475539"/>
    <w:rsid w:val="006D0A30"/>
    <w:rsid w:val="006E4D80"/>
    <w:rsid w:val="0073246C"/>
    <w:rsid w:val="007B3957"/>
    <w:rsid w:val="007B4C8A"/>
    <w:rsid w:val="007E656E"/>
    <w:rsid w:val="00880390"/>
    <w:rsid w:val="009C07A6"/>
    <w:rsid w:val="009F0C4B"/>
    <w:rsid w:val="00AA3B39"/>
    <w:rsid w:val="00DB09ED"/>
    <w:rsid w:val="00E836B1"/>
    <w:rsid w:val="00F9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C4B"/>
  </w:style>
  <w:style w:type="paragraph" w:styleId="1">
    <w:name w:val="heading 1"/>
    <w:basedOn w:val="a0"/>
    <w:next w:val="a0"/>
    <w:link w:val="10"/>
    <w:uiPriority w:val="9"/>
    <w:qFormat/>
    <w:rsid w:val="00011E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011E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011E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011E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011E2B"/>
    <w:pPr>
      <w:keepNext/>
      <w:spacing w:after="0" w:line="240" w:lineRule="auto"/>
      <w:ind w:left="1134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semiHidden/>
    <w:unhideWhenUsed/>
    <w:qFormat/>
    <w:rsid w:val="00011E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нак"/>
    <w:basedOn w:val="a0"/>
    <w:next w:val="a0"/>
    <w:link w:val="70"/>
    <w:uiPriority w:val="99"/>
    <w:semiHidden/>
    <w:unhideWhenUsed/>
    <w:qFormat/>
    <w:rsid w:val="00011E2B"/>
    <w:pPr>
      <w:widowControl w:val="0"/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1E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semiHidden/>
    <w:rsid w:val="00011E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semiHidden/>
    <w:rsid w:val="00011E2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semiHidden/>
    <w:rsid w:val="00011E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011E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011E2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нак Знак"/>
    <w:basedOn w:val="a1"/>
    <w:link w:val="7"/>
    <w:uiPriority w:val="99"/>
    <w:semiHidden/>
    <w:rsid w:val="00011E2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011E2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11E2B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1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аголовок 7 Знак1"/>
    <w:aliases w:val="Знак Знак1"/>
    <w:basedOn w:val="a1"/>
    <w:semiHidden/>
    <w:rsid w:val="00011E2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7">
    <w:name w:val="header"/>
    <w:basedOn w:val="a0"/>
    <w:link w:val="a8"/>
    <w:uiPriority w:val="99"/>
    <w:semiHidden/>
    <w:unhideWhenUsed/>
    <w:rsid w:val="00011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011E2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011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011E2B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011E2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0"/>
    <w:link w:val="ac"/>
    <w:uiPriority w:val="99"/>
    <w:qFormat/>
    <w:rsid w:val="00011E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1"/>
    <w:link w:val="ab"/>
    <w:uiPriority w:val="99"/>
    <w:rsid w:val="00011E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0"/>
    <w:link w:val="ae"/>
    <w:uiPriority w:val="99"/>
    <w:unhideWhenUsed/>
    <w:rsid w:val="00011E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Основной текст Знак"/>
    <w:basedOn w:val="a1"/>
    <w:link w:val="ad"/>
    <w:uiPriority w:val="99"/>
    <w:rsid w:val="00011E2B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Body Text Indent"/>
    <w:basedOn w:val="a0"/>
    <w:link w:val="af0"/>
    <w:uiPriority w:val="99"/>
    <w:semiHidden/>
    <w:unhideWhenUsed/>
    <w:rsid w:val="00011E2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11E2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011E2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011E2B"/>
    <w:rPr>
      <w:rFonts w:ascii="Calibri" w:eastAsia="Times New Roman" w:hAnsi="Calibri" w:cs="Times New Roman"/>
    </w:rPr>
  </w:style>
  <w:style w:type="paragraph" w:styleId="31">
    <w:name w:val="Body Text 3"/>
    <w:basedOn w:val="a0"/>
    <w:link w:val="32"/>
    <w:uiPriority w:val="99"/>
    <w:semiHidden/>
    <w:unhideWhenUsed/>
    <w:rsid w:val="0001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11E2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011E2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11E2B"/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uiPriority w:val="99"/>
    <w:semiHidden/>
    <w:unhideWhenUsed/>
    <w:rsid w:val="00011E2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011E2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011E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E2B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Без интервала Знак"/>
    <w:link w:val="af4"/>
    <w:uiPriority w:val="99"/>
    <w:locked/>
    <w:rsid w:val="00011E2B"/>
    <w:rPr>
      <w:rFonts w:ascii="Calibri" w:eastAsia="Calibri" w:hAnsi="Calibri"/>
      <w:lang w:eastAsia="en-US"/>
    </w:rPr>
  </w:style>
  <w:style w:type="paragraph" w:styleId="af4">
    <w:name w:val="No Spacing"/>
    <w:link w:val="af3"/>
    <w:uiPriority w:val="99"/>
    <w:qFormat/>
    <w:rsid w:val="00011E2B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f5">
    <w:name w:val="List Paragraph"/>
    <w:basedOn w:val="a0"/>
    <w:uiPriority w:val="34"/>
    <w:qFormat/>
    <w:rsid w:val="00011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0"/>
    <w:uiPriority w:val="99"/>
    <w:rsid w:val="00011E2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uiPriority w:val="99"/>
    <w:rsid w:val="00011E2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011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Базовый"/>
    <w:uiPriority w:val="99"/>
    <w:rsid w:val="00011E2B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011E2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011E2B"/>
    <w:pPr>
      <w:widowControl w:val="0"/>
      <w:autoSpaceDE w:val="0"/>
      <w:autoSpaceDN w:val="0"/>
      <w:adjustRightInd w:val="0"/>
      <w:spacing w:after="0" w:line="275" w:lineRule="exact"/>
      <w:ind w:firstLine="57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">
    <w:name w:val="Абзац списка2"/>
    <w:basedOn w:val="a0"/>
    <w:uiPriority w:val="99"/>
    <w:rsid w:val="00011E2B"/>
    <w:pPr>
      <w:widowControl w:val="0"/>
      <w:adjustRightInd w:val="0"/>
      <w:spacing w:after="0" w:line="360" w:lineRule="atLeast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5">
    <w:name w:val="Абзац списка3"/>
    <w:basedOn w:val="a0"/>
    <w:uiPriority w:val="99"/>
    <w:rsid w:val="00011E2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0"/>
    <w:uiPriority w:val="99"/>
    <w:rsid w:val="00011E2B"/>
    <w:pPr>
      <w:widowControl w:val="0"/>
      <w:autoSpaceDE w:val="0"/>
      <w:autoSpaceDN w:val="0"/>
      <w:adjustRightInd w:val="0"/>
      <w:spacing w:after="0" w:line="273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011E2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011E2B"/>
    <w:pPr>
      <w:widowControl w:val="0"/>
      <w:autoSpaceDE w:val="0"/>
      <w:autoSpaceDN w:val="0"/>
      <w:adjustRightInd w:val="0"/>
      <w:spacing w:after="0" w:line="451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011E2B"/>
    <w:pPr>
      <w:widowControl w:val="0"/>
      <w:autoSpaceDE w:val="0"/>
      <w:autoSpaceDN w:val="0"/>
      <w:adjustRightInd w:val="0"/>
      <w:spacing w:after="0" w:line="269" w:lineRule="exact"/>
    </w:pPr>
    <w:rPr>
      <w:rFonts w:ascii="Lucida Sans Unicode" w:eastAsia="Calibri" w:hAnsi="Lucida Sans Unicode" w:cs="Lucida Sans Unicode"/>
      <w:sz w:val="24"/>
      <w:szCs w:val="24"/>
    </w:rPr>
  </w:style>
  <w:style w:type="paragraph" w:customStyle="1" w:styleId="Style6">
    <w:name w:val="Style6"/>
    <w:basedOn w:val="a0"/>
    <w:uiPriority w:val="99"/>
    <w:rsid w:val="00011E2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sz w:val="24"/>
      <w:szCs w:val="24"/>
    </w:rPr>
  </w:style>
  <w:style w:type="paragraph" w:customStyle="1" w:styleId="Style7">
    <w:name w:val="Style7"/>
    <w:basedOn w:val="a0"/>
    <w:uiPriority w:val="99"/>
    <w:rsid w:val="00011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011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011E2B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msonormalbullet3gif">
    <w:name w:val="msonormalbullet3.gif"/>
    <w:basedOn w:val="a0"/>
    <w:uiPriority w:val="99"/>
    <w:rsid w:val="00011E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7">
    <w:name w:val="Основной текст_"/>
    <w:link w:val="13"/>
    <w:locked/>
    <w:rsid w:val="00011E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011E2B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character" w:customStyle="1" w:styleId="36">
    <w:name w:val="Основной текст (3)_"/>
    <w:link w:val="37"/>
    <w:uiPriority w:val="99"/>
    <w:locked/>
    <w:rsid w:val="00011E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011E2B"/>
    <w:pPr>
      <w:shd w:val="clear" w:color="auto" w:fill="FFFFFF"/>
      <w:spacing w:after="300" w:line="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26">
    <w:name w:val="Подпись к таблице (2)_"/>
    <w:link w:val="210"/>
    <w:uiPriority w:val="99"/>
    <w:locked/>
    <w:rsid w:val="00011E2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0"/>
    <w:link w:val="26"/>
    <w:uiPriority w:val="99"/>
    <w:rsid w:val="00011E2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8">
    <w:name w:val="Подпись к таблице_"/>
    <w:link w:val="14"/>
    <w:uiPriority w:val="99"/>
    <w:locked/>
    <w:rsid w:val="00011E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Подпись к таблице1"/>
    <w:basedOn w:val="a0"/>
    <w:link w:val="af8"/>
    <w:uiPriority w:val="99"/>
    <w:rsid w:val="00011E2B"/>
    <w:pPr>
      <w:shd w:val="clear" w:color="auto" w:fill="FFFFFF"/>
      <w:spacing w:after="0" w:line="240" w:lineRule="atLeast"/>
      <w:ind w:hanging="1420"/>
    </w:pPr>
    <w:rPr>
      <w:rFonts w:ascii="Times New Roman" w:hAnsi="Times New Roman" w:cs="Times New Roman"/>
      <w:sz w:val="23"/>
      <w:szCs w:val="23"/>
    </w:rPr>
  </w:style>
  <w:style w:type="character" w:customStyle="1" w:styleId="15">
    <w:name w:val="Заголовок №1_"/>
    <w:link w:val="110"/>
    <w:uiPriority w:val="99"/>
    <w:locked/>
    <w:rsid w:val="00011E2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0"/>
    <w:link w:val="15"/>
    <w:uiPriority w:val="99"/>
    <w:rsid w:val="00011E2B"/>
    <w:pPr>
      <w:shd w:val="clear" w:color="auto" w:fill="FFFFFF"/>
      <w:spacing w:after="360" w:line="240" w:lineRule="atLeast"/>
      <w:ind w:hanging="420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1">
    <w:name w:val="Основной текст (5)_"/>
    <w:link w:val="510"/>
    <w:uiPriority w:val="99"/>
    <w:locked/>
    <w:rsid w:val="00011E2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011E2B"/>
    <w:pPr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0">
    <w:name w:val="Основной текст (3)1"/>
    <w:basedOn w:val="a0"/>
    <w:uiPriority w:val="99"/>
    <w:rsid w:val="00011E2B"/>
    <w:pPr>
      <w:shd w:val="clear" w:color="auto" w:fill="FFFFFF"/>
      <w:spacing w:before="360" w:after="360" w:line="240" w:lineRule="atLeast"/>
    </w:pPr>
    <w:rPr>
      <w:rFonts w:ascii="Times New Roman" w:eastAsia="Gulim" w:hAnsi="Times New Roman" w:cs="Times New Roman"/>
      <w:i/>
      <w:iCs/>
      <w:sz w:val="23"/>
      <w:szCs w:val="23"/>
    </w:rPr>
  </w:style>
  <w:style w:type="character" w:customStyle="1" w:styleId="38">
    <w:name w:val="Подпись к таблице (3)_"/>
    <w:link w:val="311"/>
    <w:uiPriority w:val="99"/>
    <w:locked/>
    <w:rsid w:val="00011E2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11">
    <w:name w:val="Подпись к таблице (3)1"/>
    <w:basedOn w:val="a0"/>
    <w:link w:val="38"/>
    <w:uiPriority w:val="99"/>
    <w:rsid w:val="00011E2B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Default">
    <w:name w:val="Default"/>
    <w:uiPriority w:val="99"/>
    <w:rsid w:val="00011E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011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Содержимое таблицы"/>
    <w:basedOn w:val="a0"/>
    <w:uiPriority w:val="99"/>
    <w:rsid w:val="00011E2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customStyle="1" w:styleId="c2">
    <w:name w:val="c2"/>
    <w:basedOn w:val="a0"/>
    <w:uiPriority w:val="99"/>
    <w:rsid w:val="0001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1"/>
    <w:rsid w:val="00011E2B"/>
  </w:style>
  <w:style w:type="character" w:customStyle="1" w:styleId="c6">
    <w:name w:val="c6"/>
    <w:basedOn w:val="a1"/>
    <w:rsid w:val="00011E2B"/>
  </w:style>
  <w:style w:type="character" w:customStyle="1" w:styleId="c4">
    <w:name w:val="c4"/>
    <w:basedOn w:val="a1"/>
    <w:rsid w:val="00011E2B"/>
  </w:style>
  <w:style w:type="character" w:customStyle="1" w:styleId="StrongEmphasis">
    <w:name w:val="Strong Emphasis"/>
    <w:uiPriority w:val="99"/>
    <w:rsid w:val="00011E2B"/>
    <w:rPr>
      <w:b/>
      <w:bCs w:val="0"/>
    </w:rPr>
  </w:style>
  <w:style w:type="character" w:customStyle="1" w:styleId="141">
    <w:name w:val="стиль141"/>
    <w:rsid w:val="00011E2B"/>
    <w:rPr>
      <w:rFonts w:ascii="Arial" w:hAnsi="Arial" w:cs="Arial" w:hint="default"/>
      <w:color w:val="666666"/>
      <w:sz w:val="17"/>
      <w:szCs w:val="17"/>
    </w:rPr>
  </w:style>
  <w:style w:type="character" w:customStyle="1" w:styleId="apple-converted-space">
    <w:name w:val="apple-converted-space"/>
    <w:basedOn w:val="a1"/>
    <w:rsid w:val="00011E2B"/>
  </w:style>
  <w:style w:type="character" w:customStyle="1" w:styleId="FontStyle11">
    <w:name w:val="Font Style11"/>
    <w:rsid w:val="00011E2B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011E2B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011E2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rsid w:val="00011E2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011E2B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011E2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011E2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a">
    <w:name w:val="Подпись к таблице"/>
    <w:uiPriority w:val="99"/>
    <w:rsid w:val="00011E2B"/>
    <w:rPr>
      <w:rFonts w:ascii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afb">
    <w:name w:val="Основной текст + Полужирный"/>
    <w:uiPriority w:val="99"/>
    <w:rsid w:val="00011E2B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61">
    <w:name w:val="Основной текст + Полужирный6"/>
    <w:uiPriority w:val="99"/>
    <w:rsid w:val="00011E2B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6">
    <w:name w:val="Заголовок №1"/>
    <w:uiPriority w:val="99"/>
    <w:rsid w:val="00011E2B"/>
    <w:rPr>
      <w:rFonts w:ascii="Times New Roman" w:hAnsi="Times New Roman" w:cs="Times New Roman" w:hint="default"/>
      <w:b/>
      <w:bCs/>
      <w:sz w:val="23"/>
      <w:szCs w:val="23"/>
      <w:u w:val="single"/>
      <w:shd w:val="clear" w:color="auto" w:fill="FFFFFF"/>
    </w:rPr>
  </w:style>
  <w:style w:type="character" w:customStyle="1" w:styleId="17">
    <w:name w:val="Основной текст Знак1"/>
    <w:uiPriority w:val="99"/>
    <w:rsid w:val="00011E2B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52">
    <w:name w:val="Основной текст (5)"/>
    <w:uiPriority w:val="99"/>
    <w:rsid w:val="00011E2B"/>
    <w:rPr>
      <w:rFonts w:ascii="Times New Roman" w:hAnsi="Times New Roman" w:cs="Times New Roman" w:hint="default"/>
      <w:b/>
      <w:bCs/>
      <w:sz w:val="23"/>
      <w:szCs w:val="23"/>
      <w:u w:val="single"/>
      <w:shd w:val="clear" w:color="auto" w:fill="FFFFFF"/>
    </w:rPr>
  </w:style>
  <w:style w:type="character" w:customStyle="1" w:styleId="afc">
    <w:name w:val="Подпись к таблице + Курсив"/>
    <w:uiPriority w:val="99"/>
    <w:rsid w:val="00011E2B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41">
    <w:name w:val="Подпись к таблице4"/>
    <w:uiPriority w:val="99"/>
    <w:rsid w:val="00011E2B"/>
    <w:rPr>
      <w:rFonts w:ascii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120">
    <w:name w:val="Заголовок №12"/>
    <w:uiPriority w:val="99"/>
    <w:rsid w:val="00011E2B"/>
    <w:rPr>
      <w:rFonts w:ascii="Times New Roman" w:hAnsi="Times New Roman" w:cs="Times New Roman" w:hint="default"/>
      <w:b w:val="0"/>
      <w:bCs w:val="0"/>
      <w:spacing w:val="0"/>
      <w:sz w:val="23"/>
      <w:szCs w:val="23"/>
      <w:u w:val="single"/>
      <w:shd w:val="clear" w:color="auto" w:fill="FFFFFF"/>
    </w:rPr>
  </w:style>
  <w:style w:type="character" w:customStyle="1" w:styleId="18">
    <w:name w:val="Подпись к таблице + Курсив1"/>
    <w:uiPriority w:val="99"/>
    <w:rsid w:val="00011E2B"/>
    <w:rPr>
      <w:rFonts w:ascii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39">
    <w:name w:val="Подпись к таблице3"/>
    <w:uiPriority w:val="99"/>
    <w:rsid w:val="00011E2B"/>
    <w:rPr>
      <w:rFonts w:ascii="Times New Roman" w:hAnsi="Times New Roman" w:cs="Times New Roman" w:hint="default"/>
      <w:spacing w:val="0"/>
      <w:sz w:val="23"/>
      <w:szCs w:val="23"/>
      <w:u w:val="single"/>
      <w:shd w:val="clear" w:color="auto" w:fill="FFFFFF"/>
    </w:rPr>
  </w:style>
  <w:style w:type="character" w:customStyle="1" w:styleId="53">
    <w:name w:val="Основной текст (5) + Не полужирный"/>
    <w:uiPriority w:val="99"/>
    <w:rsid w:val="00011E2B"/>
    <w:rPr>
      <w:rFonts w:ascii="Times New Roman" w:hAnsi="Times New Roman" w:cs="Times New Roman" w:hint="default"/>
      <w:b w:val="0"/>
      <w:bCs w:val="0"/>
      <w:spacing w:val="0"/>
      <w:sz w:val="23"/>
      <w:szCs w:val="23"/>
      <w:shd w:val="clear" w:color="auto" w:fill="FFFFFF"/>
    </w:rPr>
  </w:style>
  <w:style w:type="character" w:customStyle="1" w:styleId="3a">
    <w:name w:val="Основной текст + Курсив3"/>
    <w:uiPriority w:val="99"/>
    <w:rsid w:val="00011E2B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54">
    <w:name w:val="Основной текст (5)4"/>
    <w:uiPriority w:val="99"/>
    <w:rsid w:val="00011E2B"/>
    <w:rPr>
      <w:rFonts w:ascii="Times New Roman" w:hAnsi="Times New Roman" w:cs="Times New Roman" w:hint="default"/>
      <w:b w:val="0"/>
      <w:bCs w:val="0"/>
      <w:sz w:val="23"/>
      <w:szCs w:val="23"/>
      <w:u w:val="single"/>
      <w:shd w:val="clear" w:color="auto" w:fill="FFFFFF"/>
    </w:rPr>
  </w:style>
  <w:style w:type="character" w:customStyle="1" w:styleId="530">
    <w:name w:val="Основной текст (5)3"/>
    <w:uiPriority w:val="99"/>
    <w:rsid w:val="00011E2B"/>
    <w:rPr>
      <w:rFonts w:ascii="Times New Roman" w:hAnsi="Times New Roman" w:cs="Times New Roman" w:hint="default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9">
    <w:name w:val="Основной текст + Курсив1"/>
    <w:uiPriority w:val="99"/>
    <w:rsid w:val="00011E2B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27">
    <w:name w:val="Подпись к таблице2"/>
    <w:uiPriority w:val="99"/>
    <w:rsid w:val="00011E2B"/>
    <w:rPr>
      <w:rFonts w:ascii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3b">
    <w:name w:val="Подпись к таблице (3) + Не курсив"/>
    <w:uiPriority w:val="99"/>
    <w:rsid w:val="00011E2B"/>
    <w:rPr>
      <w:rFonts w:ascii="Times New Roman" w:hAnsi="Times New Roman" w:cs="Times New Roman" w:hint="default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520">
    <w:name w:val="Основной текст (5)2"/>
    <w:uiPriority w:val="99"/>
    <w:rsid w:val="00011E2B"/>
    <w:rPr>
      <w:rFonts w:ascii="Times New Roman" w:hAnsi="Times New Roman" w:cs="Times New Roman" w:hint="default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c8">
    <w:name w:val="c8"/>
    <w:basedOn w:val="a1"/>
    <w:rsid w:val="00011E2B"/>
  </w:style>
  <w:style w:type="character" w:customStyle="1" w:styleId="c7">
    <w:name w:val="c7"/>
    <w:basedOn w:val="a1"/>
    <w:rsid w:val="00011E2B"/>
  </w:style>
  <w:style w:type="table" w:styleId="afd">
    <w:name w:val="Table Grid"/>
    <w:basedOn w:val="a2"/>
    <w:uiPriority w:val="59"/>
    <w:rsid w:val="00011E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1"/>
    <w:uiPriority w:val="22"/>
    <w:qFormat/>
    <w:rsid w:val="00011E2B"/>
    <w:rPr>
      <w:b/>
      <w:bCs/>
    </w:rPr>
  </w:style>
  <w:style w:type="numbering" w:customStyle="1" w:styleId="WW8Num9">
    <w:name w:val="WW8Num9"/>
    <w:rsid w:val="00011E2B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B1DC-8620-4793-830A-10B10B26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15572</Words>
  <Characters>88763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тополек</cp:lastModifiedBy>
  <cp:revision>15</cp:revision>
  <dcterms:created xsi:type="dcterms:W3CDTF">2018-09-04T00:41:00Z</dcterms:created>
  <dcterms:modified xsi:type="dcterms:W3CDTF">2018-10-01T07:43:00Z</dcterms:modified>
</cp:coreProperties>
</file>